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/>
    <w:p>
      <w:pPr>
        <w:spacing w:before="20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52.32pt;width:120pt">
            <v:imagedata r:id="rId4" o:title=""/>
          </v:shape>
        </w:pict>
      </w:r>
    </w:p>
    <w:p>
      <w:pPr>
        <w:pStyle w:val="TocStyle"/>
      </w:pPr>
      <w:r>
        <w:t>ОТЧЁТ</w:t>
      </w:r>
    </w:p>
    <w:p/>
    <w:p>
      <w:r>
        <w:t>Объекты: Белгородская область, ГЛАДКОВ Вячеслав Владимирович (Белгородская обл.)</w:t>
      </w:r>
    </w:p>
    <w:p>
      <w:r>
        <w:t>Контекст: (билет /1 в /1 будущее)</w:t>
      </w:r>
    </w:p>
    <w:p>
      <w:r>
        <w:t>Уровни СМИ: Региональный</w:t>
      </w:r>
    </w:p>
    <w:p>
      <w:r>
        <w:t>Категории СМИ: Газеты, Журналы, Интернет, Информагентства, Радио, ТВ</w:t>
      </w:r>
    </w:p>
    <w:p>
      <w:r>
        <w:t>Временной период: с 01 января 2023 года по 14 ноября 2023 года</w:t>
      </w:r>
    </w:p>
    <w:p>
      <w:r>
        <w:t>Дата подготовки отчета: 14 ноября 2023 года</w:t>
      </w:r>
    </w:p>
    <w:p>
      <w:r>
        <w:t>Всего сообщений: 121 (экспортировано: 121)</w:t>
      </w:r>
    </w:p>
    <w:p/>
    <w:p>
      <w:pPr>
        <w:pStyle w:val="TocStyle"/>
      </w:pPr>
      <w:bookmarkStart w:id="0" w:name="toc"/>
      <w:r>
        <w:t>Содержание</w:t>
      </w:r>
      <w:bookmarkEnd w:id="0"/>
    </w:p>
    <w:p>
      <w:pPr>
        <w:pStyle w:val="TOC1"/>
        <w:tabs>
          <w:tab w:val="right" w:leader="dot" w:pos="9061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>TOC \o "1-1" \h \z \u</w:instrText>
      </w:r>
      <w:r>
        <w:fldChar w:fldCharType="separate"/>
      </w:r>
      <w:r>
        <w:fldChar w:fldCharType="begin"/>
      </w:r>
      <w:r>
        <w:rPr>
          <w:rStyle w:val="Hyperlink"/>
        </w:rPr>
        <w:instrText xml:space="preserve"> HYPERLINK \l "_Toc256000000" </w:instrText>
      </w:r>
      <w:r>
        <w:fldChar w:fldCharType="separate"/>
      </w:r>
      <w:r>
        <w:rPr>
          <w:rStyle w:val="Hyperlink"/>
        </w:rPr>
        <w:t>Заголовки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_Toc256000000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061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"_Toc256000001" </w:instrText>
      </w:r>
      <w:r>
        <w:fldChar w:fldCharType="separate"/>
      </w:r>
      <w:r>
        <w:rPr>
          <w:rStyle w:val="Hyperlink"/>
        </w:rPr>
        <w:t>Дайджест сообщений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_Toc256000001 \h </w:instrText>
      </w:r>
      <w:r>
        <w:fldChar w:fldCharType="separate"/>
      </w:r>
      <w:r>
        <w:rPr>
          <w:rStyle w:val="Hyperlink"/>
        </w:rPr>
        <w:t>11</w:t>
      </w:r>
      <w:r>
        <w:fldChar w:fldCharType="end"/>
      </w:r>
      <w:r>
        <w:fldChar w:fldCharType="end"/>
      </w:r>
    </w:p>
    <w:p>
      <w:pPr>
        <w:pStyle w:val="HeaderStyle"/>
      </w:pPr>
      <w:r>
        <w:fldChar w:fldCharType="end"/>
      </w:r>
    </w:p>
    <w:p>
      <w:pPr>
        <w:pStyle w:val="Heading1"/>
      </w:pPr>
      <w:bookmarkStart w:id="1" w:name="_Toc256000000"/>
      <w:r>
        <w:t>Заголовки</w:t>
      </w:r>
      <w:bookmarkEnd w:id="1"/>
    </w:p>
    <w:tbl>
      <w:tblPr>
        <w:tblW w:w="5000" w:type="pct"/>
        <w:jc w:val="lef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3400"/>
        <w:gridCol w:w="1014"/>
        <w:gridCol w:w="1014"/>
        <w:gridCol w:w="1014"/>
        <w:gridCol w:w="1014"/>
        <w:gridCol w:w="1014"/>
      </w:tblGrid>
      <w:tr>
        <w:tblPrEx>
          <w:tblW w:w="5000" w:type="pct"/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№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Заголовок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Дата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СМИ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МедиаИндекс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Header"/>
            </w:pPr>
            <w:r>
              <w:t>Заметность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" w:name="tabtxt_4803968_2501790009"/>
            <w:r>
              <w:t>1</w:t>
            </w:r>
            <w:bookmarkEnd w:id="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"ant_4803968_2501790009"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10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№33 (shkola33belgorod-r31.gosweb.gosuslugi.ru)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" w:name="tabtxt_4803968_2501510408"/>
            <w:r>
              <w:t>2</w:t>
            </w:r>
            <w:bookmarkEnd w:id="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"ant_4803968_2501510408" </w:instrText>
            </w:r>
            <w:r>
              <w:fldChar w:fldCharType="separate"/>
            </w:r>
            <w:r>
              <w:t>Актуальные новости из социальных сетей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10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" w:name="tabtxt_4803968_2501485340"/>
            <w:r>
              <w:t>3</w:t>
            </w:r>
            <w:bookmarkEnd w:id="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"ant_4803968_2501485340" </w:instrText>
            </w:r>
            <w:r>
              <w:fldChar w:fldCharType="separate"/>
            </w:r>
            <w:r>
              <w:t>Актуальные новости из социальных сетей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10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ИА vRossii.ru # 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" w:name="tabtxt_4803968_2501429244"/>
            <w:r>
              <w:t>4</w:t>
            </w:r>
            <w:bookmarkEnd w:id="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"ant_4803968_2501429244" </w:instrText>
            </w:r>
            <w:r>
              <w:fldChar w:fldCharType="separate"/>
            </w:r>
            <w:r>
              <w:t>Ученики Прохоровской гимназии побывали на заводе "Белэнерогомаш" с целью профориентации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10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" w:name="tabtxt_4803968_2501460727"/>
            <w:r>
              <w:t>5</w:t>
            </w:r>
            <w:bookmarkEnd w:id="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"ant_4803968_2501460727" </w:instrText>
            </w:r>
            <w:r>
              <w:fldChar w:fldCharType="separate"/>
            </w:r>
            <w:r>
              <w:t>Ученики Прохоровской гимназии побывали на заводе "Белэнерогомаш" с целью профориентации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10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Прохоровские Истоки (prohistoki.ru)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п.г.т. Прохоровка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" w:name="tabtxt_4803968_2499333077"/>
            <w:r>
              <w:t>6</w:t>
            </w:r>
            <w:bookmarkEnd w:id="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"ant_4803968_2499333077" </w:instrText>
            </w:r>
            <w:r>
              <w:fldChar w:fldCharType="separate"/>
            </w:r>
            <w:r>
              <w:t>Экскурсии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8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" w:name="tabtxt_4803968_2499290667"/>
            <w:r>
              <w:t>7</w:t>
            </w:r>
            <w:bookmarkEnd w:id="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"ant_4803968_2499290667" </w:instrText>
            </w:r>
            <w:r>
              <w:fldChar w:fldCharType="separate"/>
            </w:r>
            <w:r>
              <w:t>Экскурсии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8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образования Чернянского района (otdelobrchern1.ucoz.ru)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Чернянка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0,007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" w:name="tabtxt_4803968_2502422147"/>
            <w:r>
              <w:t>8</w:t>
            </w:r>
            <w:bookmarkEnd w:id="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"ant_4803968_2502422147"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7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Чернянская СОШ № 1 с углубленным изучением отдельных предметов (shkola1chernyanka.gosuslugi.ru)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Чернянка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" w:name="tabtxt_4803968_2497033059"/>
            <w:r>
              <w:t>9</w:t>
            </w:r>
            <w:bookmarkEnd w:id="1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"ant_4803968_2497033059" </w:instrText>
            </w:r>
            <w:r>
              <w:fldChar w:fldCharType="separate"/>
            </w:r>
            <w:r>
              <w:t>Очень классный - корочанский классный! Об участи в форуме педагогов рассказывает Дмитрий Мартынов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6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Ясный ключ (korocha31.ru)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Короча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" w:name="tabtxt_4803968_2493850143"/>
            <w:r>
              <w:t>10</w:t>
            </w:r>
            <w:bookmarkEnd w:id="1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"ant_4803968_2493850143" </w:instrText>
            </w:r>
            <w:r>
              <w:fldChar w:fldCharType="separate"/>
            </w:r>
            <w:r>
              <w:t>Профминимум: что это такое и как поможет школьникам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0,10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2" w:name="tabtxt_4803968_2493632421"/>
            <w:r>
              <w:t>11</w:t>
            </w:r>
            <w:bookmarkEnd w:id="1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"ant_4803968_2493632421" </w:instrText>
            </w:r>
            <w:r>
              <w:fldChar w:fldCharType="separate"/>
            </w:r>
            <w:r>
              <w:t>Грайворонские школьники побывали на предприятии "БелЗНАК"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Родной край (rodkray31.ru)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Грайворон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3" w:name="tabtxt_4803968_2496840960"/>
            <w:r>
              <w:t>12</w:t>
            </w:r>
            <w:bookmarkEnd w:id="1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"ant_4803968_2496840960" </w:instrText>
            </w:r>
            <w:r>
              <w:fldChar w:fldCharType="separate"/>
            </w:r>
            <w:r>
              <w:t>Очень классный корочанский классный!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Ясный ключ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Короча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4" w:name="tabtxt_4803968_2493011514"/>
            <w:r>
              <w:t>13</w:t>
            </w:r>
            <w:bookmarkEnd w:id="1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"ant_4803968_2493011514" </w:instrText>
            </w:r>
            <w:r>
              <w:fldChar w:fldCharType="separate"/>
            </w:r>
            <w:r>
              <w:t>Как определиться с выбором профессии?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Разуменская средняя общеобразовательная школа № 3 (shkola3razumnoe-r31.gosweb.gosuslugi.ru)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Разумное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5" w:name="tabtxt_4803968_2492510606"/>
            <w:r>
              <w:t>14</w:t>
            </w:r>
            <w:bookmarkEnd w:id="1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"ant_4803968_2492510606" </w:instrText>
            </w:r>
            <w:r>
              <w:fldChar w:fldCharType="separate"/>
            </w:r>
            <w:r>
              <w:t>Яковлевские школьники отправились в детский лагерь "Орленок"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6" w:name="tabtxt_4803968_2492478651"/>
            <w:r>
              <w:t>15</w:t>
            </w:r>
            <w:bookmarkEnd w:id="1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"ant_4803968_2492478651" </w:instrText>
            </w:r>
            <w:r>
              <w:fldChar w:fldCharType="separate"/>
            </w:r>
            <w:r>
              <w:t>Яковлевские школьники отправились в детский лагерь "Орленок"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 ноября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Победа (bel-pobeda.ru)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Строитель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7" w:name="tabtxt_4803968_2491928796"/>
            <w:r>
              <w:t>16</w:t>
            </w:r>
            <w:bookmarkEnd w:id="1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"ant_4803968_2491928796" </w:instrText>
            </w:r>
            <w:r>
              <w:fldChar w:fldCharType="separate"/>
            </w:r>
            <w:r>
              <w:t>Валуйские школьники из Белгородской области отправились на отдых в детский лагерь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Валуйская звезда (val-zvezda31.ru)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8" w:name="tabtxt_4803968_2491835761"/>
            <w:r>
              <w:t>17</w:t>
            </w:r>
            <w:bookmarkEnd w:id="1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"ant_4803968_2491835761" </w:instrText>
            </w:r>
            <w:r>
              <w:fldChar w:fldCharType="separate"/>
            </w:r>
            <w:r>
              <w:t>Грайворонские школьники побывали на предприятии "БелЗНАК"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9" w:name="tabtxt_4803968_2491802578"/>
            <w:r>
              <w:t>18</w:t>
            </w:r>
            <w:bookmarkEnd w:id="1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"ant_4803968_2491802578" </w:instrText>
            </w:r>
            <w:r>
              <w:fldChar w:fldCharType="separate"/>
            </w:r>
            <w:r>
              <w:t>Самые активные белгородские участники проекта "Билет в будущее" отправились в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0" w:name="tabtxt_4803968_2491740717"/>
            <w:r>
              <w:t>19</w:t>
            </w:r>
            <w:bookmarkEnd w:id="2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"ant_4803968_2491740717" </w:instrText>
            </w:r>
            <w:r>
              <w:fldChar w:fldCharType="separate"/>
            </w:r>
            <w:r>
              <w:t>Школьники из Белгородской области отправились в детский лагерь "Орленок"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1" w:name="tabtxt_4803968_2491740859"/>
            <w:r>
              <w:t>20</w:t>
            </w:r>
            <w:bookmarkEnd w:id="2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"ant_4803968_2491740859" </w:instrText>
            </w:r>
            <w:r>
              <w:fldChar w:fldCharType="separate"/>
            </w:r>
            <w:r>
              <w:t>Белгородские школьники отправились в детский лагерь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2" w:name="tabtxt_4803968_2491703511"/>
            <w:r>
              <w:t>21</w:t>
            </w:r>
            <w:bookmarkEnd w:id="2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"ant_4803968_2491703511" </w:instrText>
            </w:r>
            <w:r>
              <w:fldChar w:fldCharType="separate"/>
            </w:r>
            <w:r>
              <w:t>Белгородские школьники отправились на отдых в детский лагерь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Московский Комсомолец (mk-belgorod.ru)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3" w:name="tabtxt_4803968_2491734089"/>
            <w:r>
              <w:t>22</w:t>
            </w:r>
            <w:bookmarkEnd w:id="2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"ant_4803968_2491734089" </w:instrText>
            </w:r>
            <w:r>
              <w:fldChar w:fldCharType="separate"/>
            </w:r>
            <w:r>
              <w:t>Грайворонские школьники побывали на предприятии "БелЗНАК"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Призыв (prizyv31.ru)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4" w:name="tabtxt_4803968_2491939090"/>
            <w:r>
              <w:t>23</w:t>
            </w:r>
            <w:bookmarkEnd w:id="2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"ant_4803968_2491939090" </w:instrText>
            </w:r>
            <w:r>
              <w:fldChar w:fldCharType="separate"/>
            </w:r>
            <w:r>
              <w:t>Валуйские школьники из Белгородской области отправились на отдых в детский лагерь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5" w:name="tabtxt_4803968_2491622647"/>
            <w:r>
              <w:t>24</w:t>
            </w:r>
            <w:bookmarkEnd w:id="2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"ant_4803968_2491622647" </w:instrText>
            </w:r>
            <w:r>
              <w:fldChar w:fldCharType="separate"/>
            </w:r>
            <w:r>
              <w:t>Белгородские школьники отправились в детский лагерь "Орленок"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Комсомольская правда (bel.kp.ru)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0,06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6" w:name="tabtxt_4803968_2491619245"/>
            <w:r>
              <w:t>25</w:t>
            </w:r>
            <w:bookmarkEnd w:id="2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"ant_4803968_2491619245" </w:instrText>
            </w:r>
            <w:r>
              <w:fldChar w:fldCharType="separate"/>
            </w:r>
            <w:r>
              <w:t>Школьники из Белгородской области отправились в детский лагерь "Орленок"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0,009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7" w:name="tabtxt_4803968_2492232077"/>
            <w:r>
              <w:t>26</w:t>
            </w:r>
            <w:bookmarkEnd w:id="2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"ant_4803968_2492232077" </w:instrText>
            </w:r>
            <w:r>
              <w:fldChar w:fldCharType="separate"/>
            </w:r>
            <w:r>
              <w:t>Школьники из Белгородской области отправились в детский лагерь "Орленок"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INFOБелг (infobelg.ru)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8" w:name="tabtxt_4803968_2491564382"/>
            <w:r>
              <w:t>27</w:t>
            </w:r>
            <w:bookmarkEnd w:id="2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"ant_4803968_2491564382" </w:instrText>
            </w:r>
            <w:r>
              <w:fldChar w:fldCharType="separate"/>
            </w:r>
            <w:r>
              <w:t>Проект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СОШ № 1 (shkola1valujki-r31.gosweb.gosuslugi.ru)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29" w:name="tabtxt_4803968_2491445258"/>
            <w:r>
              <w:t>28</w:t>
            </w:r>
            <w:bookmarkEnd w:id="2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"ant_4803968_2491445258" </w:instrText>
            </w:r>
            <w:r>
              <w:fldChar w:fldCharType="separate"/>
            </w:r>
            <w:r>
              <w:t>Три белгородских педагога примут участие в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0" w:name="tabtxt_4803968_2491361187"/>
            <w:r>
              <w:t>29</w:t>
            </w:r>
            <w:bookmarkEnd w:id="3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"ant_4803968_2491361187" </w:instrText>
            </w:r>
            <w:r>
              <w:fldChar w:fldCharType="separate"/>
            </w:r>
            <w:r>
              <w:t>Три белгородских педагога примут участие в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Комсомольская правда (bel.kp.ru)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1" w:name="tabtxt_4803968_2490854763"/>
            <w:r>
              <w:t>30</w:t>
            </w:r>
            <w:bookmarkEnd w:id="3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"ant_4803968_2490854763" </w:instrText>
            </w:r>
            <w:r>
              <w:fldChar w:fldCharType="separate"/>
            </w:r>
            <w:r>
              <w:t>Белгородскую область представят три педагога в программе проектного интенсива профориентационного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2" w:name="tabtxt_4803968_2490801217"/>
            <w:r>
              <w:t>31</w:t>
            </w:r>
            <w:bookmarkEnd w:id="3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"ant_4803968_2490801217" </w:instrText>
            </w:r>
            <w:r>
              <w:fldChar w:fldCharType="separate"/>
            </w:r>
            <w:r>
              <w:t>Белгородскую область представят три педагога в программе проектного интенсива профориентационного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3" w:name="tabtxt_4803968_2491089659"/>
            <w:r>
              <w:t>32</w:t>
            </w:r>
            <w:bookmarkEnd w:id="3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"ant_4803968_2491089659" </w:instrText>
            </w:r>
            <w:r>
              <w:fldChar w:fldCharType="separate"/>
            </w:r>
            <w:r>
              <w:t>Белгородскую область представят три педагога в программе проектного интенсива профориентационного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INFOБелг (infobelg.ru)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4" w:name="tabtxt_4803968_2490702427"/>
            <w:r>
              <w:t>33</w:t>
            </w:r>
            <w:bookmarkEnd w:id="3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"ant_4803968_2490702427" </w:instrText>
            </w:r>
            <w:r>
              <w:fldChar w:fldCharType="separate"/>
            </w:r>
            <w:r>
              <w:t>Навигаторы "Билета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5" w:name="tabtxt_4803968_2490339580"/>
            <w:r>
              <w:t>34</w:t>
            </w:r>
            <w:bookmarkEnd w:id="3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"ant_4803968_2490339580" </w:instrText>
            </w:r>
            <w:r>
              <w:fldChar w:fldCharType="separate"/>
            </w:r>
            <w:r>
              <w:t>Орленок, встречай Белгородскую область!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образования администрации МР г. Валуйки и Валуйский район (valobr.ru)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6" w:name="tabtxt_4803968_2490314245"/>
            <w:r>
              <w:t>35</w:t>
            </w:r>
            <w:bookmarkEnd w:id="3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"ant_4803968_2490314245" </w:instrText>
            </w:r>
            <w:r>
              <w:fldChar w:fldCharType="separate"/>
            </w:r>
            <w:r>
              <w:t>Орленок, встречай Белгородскую область!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7" w:name="tabtxt_4803968_2488779333"/>
            <w:r>
              <w:t>36</w:t>
            </w:r>
            <w:bookmarkEnd w:id="3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"ant_4803968_2488779333" </w:instrText>
            </w:r>
            <w:r>
              <w:fldChar w:fldCharType="separate"/>
            </w:r>
            <w:r>
              <w:t>Новооскольские школьники прошли профессиональные пробы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28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Вперед (no-vpered.ru)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8" w:name="tabtxt_4803968_2488685481"/>
            <w:r>
              <w:t>37</w:t>
            </w:r>
            <w:bookmarkEnd w:id="3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"ant_4803968_2488685481" </w:instrText>
            </w:r>
            <w:r>
              <w:fldChar w:fldCharType="separate"/>
            </w:r>
            <w:r>
              <w:t>День СПО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28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 7 (school7bel.gosuslugi.ru)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39" w:name="tabtxt_4803968_2489947577"/>
            <w:r>
              <w:t>38</w:t>
            </w:r>
            <w:bookmarkEnd w:id="3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"ant_4803968_2489947577" </w:instrText>
            </w:r>
            <w:r>
              <w:fldChar w:fldCharType="separate"/>
            </w:r>
            <w:r>
              <w:t>Участие в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24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Гимназия № 5 г. Белгорода (gimnaziya5belgorod-r31.gosweb.gosuslugi.ru)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0" w:name="tabtxt_4803968_2484847847"/>
            <w:r>
              <w:t>39</w:t>
            </w:r>
            <w:bookmarkEnd w:id="4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"ant_4803968_2484847847" </w:instrText>
            </w:r>
            <w:r>
              <w:fldChar w:fldCharType="separate"/>
            </w:r>
            <w:r>
              <w:t>В рамках проекта "Билет в будущее"​ в Борисовском районе Белгородской области состоялось две экскурсии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24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1" w:name="tabtxt_4803968_2484806361"/>
            <w:r>
              <w:t>40</w:t>
            </w:r>
            <w:bookmarkEnd w:id="4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"ant_4803968_2484806361" </w:instrText>
            </w:r>
            <w:r>
              <w:fldChar w:fldCharType="separate"/>
            </w:r>
            <w:r>
              <w:t>В рамках проекта "Билет в будущее" в Борисовском районе Белгородской области состоялось две экскурсии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24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2" w:name="tabtxt_4803968_2482797043"/>
            <w:r>
              <w:t>41</w:t>
            </w:r>
            <w:bookmarkEnd w:id="4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"ant_4803968_2482797043" </w:instrText>
            </w:r>
            <w:r>
              <w:fldChar w:fldCharType="separate"/>
            </w:r>
            <w:r>
              <w:t>Приходи - научим! Ивнянским школьникам подарили возможность попробовать себя в разных профессиях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Родина (ivnya-online.ru)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Ивня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3" w:name="tabtxt_4803968_2481449126"/>
            <w:r>
              <w:t>42</w:t>
            </w:r>
            <w:bookmarkEnd w:id="4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"ant_4803968_2481449126" </w:instrText>
            </w:r>
            <w:r>
              <w:fldChar w:fldCharType="separate"/>
            </w:r>
            <w:r>
              <w:t>В г. Белгороде реализуется проект профориентации школьников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4" w:name="tabtxt_4803968_2481536253"/>
            <w:r>
              <w:t>43</w:t>
            </w:r>
            <w:bookmarkEnd w:id="4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"ant_4803968_2481536253" </w:instrText>
            </w:r>
            <w:r>
              <w:fldChar w:fldCharType="separate"/>
            </w:r>
            <w:r>
              <w:t>В г. Белгороде реализуется проект профориентации школьников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образования администрации г. Белгород (beluo31.ru)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5" w:name="tabtxt_4803968_2481348768"/>
            <w:r>
              <w:t>44</w:t>
            </w:r>
            <w:bookmarkEnd w:id="4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"ant_4803968_2481348768" </w:instrText>
            </w:r>
            <w:r>
              <w:fldChar w:fldCharType="separate"/>
            </w:r>
            <w:r>
              <w:t>А я в слесари пойду, пусть меня научат!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0,08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6" w:name="tabtxt_4803968_2483407682"/>
            <w:r>
              <w:t>45</w:t>
            </w:r>
            <w:bookmarkEnd w:id="4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"ant_4803968_2483407682" </w:instrText>
            </w:r>
            <w:r>
              <w:fldChar w:fldCharType="separate"/>
            </w:r>
            <w:r>
              <w:t>ФЕДЕРАЛЬНЫЙ ПРОЕКТ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20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Белгородский техникум промышленности и сферы услуг (belgtis.ru)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7" w:name="tabtxt_4803968_2481221682"/>
            <w:r>
              <w:t>46</w:t>
            </w:r>
            <w:bookmarkEnd w:id="4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"ant_4803968_2481221682" </w:instrText>
            </w:r>
            <w:r>
              <w:fldChar w:fldCharType="separate"/>
            </w:r>
            <w:r>
              <w:t>Сдай кровь - спаси жизнь!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19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МАОУ Центр образования № 1 (school1bel.gosuslugi.ru)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8" w:name="tabtxt_4803968_2503325590"/>
            <w:r>
              <w:t>47</w:t>
            </w:r>
            <w:bookmarkEnd w:id="4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"ant_4803968_2503325590" </w:instrText>
            </w:r>
            <w:r>
              <w:fldChar w:fldCharType="separate"/>
            </w:r>
            <w:r>
              <w:t>Чернянские школьники побывали на экскурсии в агрохолдинге "Зеленая Долина"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19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Приосколье 31 (gazeta-prioskolye.ru)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Чернянка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49" w:name="tabtxt_4803968_2477652216"/>
            <w:r>
              <w:t>48</w:t>
            </w:r>
            <w:bookmarkEnd w:id="4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"ant_4803968_2477652216" </w:instrText>
            </w:r>
            <w:r>
              <w:fldChar w:fldCharType="separate"/>
            </w:r>
            <w:r>
              <w:t>Новости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16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Прелестненская средняя общеобразовательная школа (mou-prelestnoe.narod.ru)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Прелестное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0" w:name="tabtxt_4803968_2474512839"/>
            <w:r>
              <w:t>49</w:t>
            </w:r>
            <w:bookmarkEnd w:id="5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"ant_4803968_2474512839" </w:instrText>
            </w:r>
            <w:r>
              <w:fldChar w:fldCharType="separate"/>
            </w:r>
            <w:r>
              <w:t>Сотрудники БелИРО приняли участие в заседании секции РУМО по вопросам работы с обучающимися, проявившими выдающиеся способности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13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1" w:name="tabtxt_4803968_2472501175"/>
            <w:r>
              <w:t>50</w:t>
            </w:r>
            <w:bookmarkEnd w:id="5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"ant_4803968_2472501175" </w:instrText>
            </w:r>
            <w:r>
              <w:fldChar w:fldCharType="separate"/>
            </w:r>
            <w:r>
              <w:t>На базе Борисовского агромеханического техникума Белгородской области прошел мастер-класс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2" w:name="tabtxt_4803968_2472495534"/>
            <w:r>
              <w:t>51</w:t>
            </w:r>
            <w:bookmarkEnd w:id="5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"ant_4803968_2472495534" </w:instrText>
            </w:r>
            <w:r>
              <w:fldChar w:fldCharType="separate"/>
            </w:r>
            <w:r>
              <w:t>На базе Борисовского агромеханического техникума Белгородской области прошел мастер-класс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3" w:name="tabtxt_4803968_2472773676"/>
            <w:r>
              <w:t>52</w:t>
            </w:r>
            <w:bookmarkEnd w:id="5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"ant_4803968_2472773676" </w:instrText>
            </w:r>
            <w:r>
              <w:fldChar w:fldCharType="separate"/>
            </w:r>
            <w:r>
              <w:t>На базе Борисовского агромеханического техникума Белгородской области прошел мастер-класс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11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INFOБелг (infobelg.ru)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4" w:name="tabtxt_4803968_2485849417"/>
            <w:r>
              <w:t>53</w:t>
            </w:r>
            <w:bookmarkEnd w:id="5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"ant_4803968_2485849417" </w:instrText>
            </w:r>
            <w:r>
              <w:fldChar w:fldCharType="separate"/>
            </w:r>
            <w:r>
              <w:t>Профминимум: что это такое и как поможет школьникам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октября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0,08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5" w:name="tabtxt_4803968_2449819109"/>
            <w:r>
              <w:t>54</w:t>
            </w:r>
            <w:bookmarkEnd w:id="5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"ant_4803968_2449819109" </w:instrText>
            </w:r>
            <w:r>
              <w:fldChar w:fldCharType="separate"/>
            </w:r>
            <w:r>
              <w:t>Новости Старого Оскола от 18 сентября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18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6" w:name="tabtxt_4803968_2447414122"/>
            <w:r>
              <w:t>55</w:t>
            </w:r>
            <w:bookmarkEnd w:id="5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"ant_4803968_2447414122" </w:instrText>
            </w:r>
            <w:r>
              <w:fldChar w:fldCharType="separate"/>
            </w:r>
            <w:r>
              <w:t>Белгородские школьники лично познакомились со спецификой службы в Госавтоинспекции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15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7" w:name="tabtxt_4803968_2447584846"/>
            <w:r>
              <w:t>56</w:t>
            </w:r>
            <w:bookmarkEnd w:id="5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"ant_4803968_2447584846" </w:instrText>
            </w:r>
            <w:r>
              <w:fldChar w:fldCharType="separate"/>
            </w:r>
            <w:r>
              <w:t>Белгородские школьники лично познакомились со спецификой службы в Госавтоинспекции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15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ГИБДД УМВД России по Белгородской области (гибдд.рф/r/31)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8" w:name="tabtxt_4803968_2447376520"/>
            <w:r>
              <w:t>57</w:t>
            </w:r>
            <w:bookmarkEnd w:id="5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"ant_4803968_2447376520" </w:instrText>
            </w:r>
            <w:r>
              <w:fldChar w:fldCharType="separate"/>
            </w:r>
            <w:r>
              <w:t>Стратегический ресурс развития государства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15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Вперед # 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59" w:name="tabtxt_4803968_2439388818"/>
            <w:r>
              <w:t>58</w:t>
            </w:r>
            <w:bookmarkEnd w:id="5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"ant_4803968_2439388818" </w:instrText>
            </w:r>
            <w:r>
              <w:fldChar w:fldCharType="separate"/>
            </w:r>
            <w:r>
              <w:t>Занятия по профориентации "Россия - мои горизонты" прошли сегодня впервые в новооскольских школах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7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0" w:name="tabtxt_4803968_2433815564"/>
            <w:r>
              <w:t>59</w:t>
            </w:r>
            <w:bookmarkEnd w:id="6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"ant_4803968_2433815564" </w:instrText>
            </w:r>
            <w:r>
              <w:fldChar w:fldCharType="separate"/>
            </w:r>
            <w:r>
              <w:t>Форум педагогов-навигаторов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 сентября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1" w:name="tabtxt_4803968_2432614109"/>
            <w:r>
              <w:t>60</w:t>
            </w:r>
            <w:bookmarkEnd w:id="6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"ant_4803968_2432614109" </w:instrText>
            </w:r>
            <w:r>
              <w:fldChar w:fldCharType="separate"/>
            </w:r>
            <w:r>
              <w:t>Поздравляем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Школа № 40 (shkola40staryjoskol-r31.gosweb.gosuslugi.ru)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2" w:name="tabtxt_4803968_2432228302"/>
            <w:r>
              <w:t>61</w:t>
            </w:r>
            <w:bookmarkEnd w:id="6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"ant_4803968_2432228302" </w:instrText>
            </w:r>
            <w:r>
              <w:fldChar w:fldCharType="separate"/>
            </w:r>
            <w:r>
              <w:t>Форум педагогов-навигаторов Белгородской области Всероссийского профориентационного проекта для учащихся 6-11 классов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ОГАПОУ Белгородский педагогический колледж (belpedcol.ru)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3" w:name="tabtxt_4803968_2432142774"/>
            <w:r>
              <w:t>62</w:t>
            </w:r>
            <w:bookmarkEnd w:id="6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"ant_4803968_2432142774" </w:instrText>
            </w:r>
            <w:r>
              <w:fldChar w:fldCharType="separate"/>
            </w:r>
            <w:r>
              <w:t>Белгородская область поучаствует в масштабном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Новости 31 (novosti31.ru)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4" w:name="tabtxt_4803968_2432045634"/>
            <w:r>
              <w:t>63</w:t>
            </w:r>
            <w:bookmarkEnd w:id="6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"ant_4803968_2432045634" </w:instrText>
            </w:r>
            <w:r>
              <w:fldChar w:fldCharType="separate"/>
            </w:r>
            <w:r>
              <w:t>Белгородская область поучаствует в масштабном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5" w:name="tabtxt_4803968_2432004423"/>
            <w:r>
              <w:t>64</w:t>
            </w:r>
            <w:bookmarkEnd w:id="6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"ant_4803968_2432004423" </w:instrText>
            </w:r>
            <w:r>
              <w:fldChar w:fldCharType="separate"/>
            </w:r>
            <w:r>
              <w:t>Белгородская область поучаствует в масштабном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ТРК Мир Белогорья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0,22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6" w:name="tabtxt_4803968_2431978535"/>
            <w:r>
              <w:t>65</w:t>
            </w:r>
            <w:bookmarkEnd w:id="6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"ant_4803968_2431978535" </w:instrText>
            </w:r>
            <w:r>
              <w:fldChar w:fldCharType="separate"/>
            </w:r>
            <w:r>
              <w:t>Форум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7" w:name="tabtxt_4803968_2431629623"/>
            <w:r>
              <w:t>66</w:t>
            </w:r>
            <w:bookmarkEnd w:id="6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"ant_4803968_2431629623" </w:instrText>
            </w:r>
            <w:r>
              <w:fldChar w:fldCharType="separate"/>
            </w:r>
            <w:r>
              <w:t>Форум педагогов-навигаторов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8" w:name="tabtxt_4803968_2431626233"/>
            <w:r>
              <w:t>67</w:t>
            </w:r>
            <w:bookmarkEnd w:id="6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"ant_4803968_2431626233" </w:instrText>
            </w:r>
            <w:r>
              <w:fldChar w:fldCharType="separate"/>
            </w:r>
            <w:r>
              <w:t>Форум педагогов-навигаторов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образования администрации г. Белгород (beluo31.ru)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69" w:name="tabtxt_4803968_2431432322"/>
            <w:r>
              <w:t>68</w:t>
            </w:r>
            <w:bookmarkEnd w:id="6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"ant_4803968_2431432322" </w:instrText>
            </w:r>
            <w:r>
              <w:fldChar w:fldCharType="separate"/>
            </w:r>
            <w:r>
              <w:t>Новооскольские учителя приняли участие в региональном Форуме педагогов - навигаторов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0" w:name="tabtxt_4803968_2431412738"/>
            <w:r>
              <w:t>69</w:t>
            </w:r>
            <w:bookmarkEnd w:id="7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"ant_4803968_2431412738" </w:instrText>
            </w:r>
            <w:r>
              <w:fldChar w:fldCharType="separate"/>
            </w:r>
            <w:r>
              <w:t>Новооскольские учителя приняли участие в региональном Форуме педагогов - навигаторов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Вперед (no-vpered.ru)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1" w:name="tabtxt_4803968_2429132636"/>
            <w:r>
              <w:t>70</w:t>
            </w:r>
            <w:bookmarkEnd w:id="7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"ant_4803968_2429132636" </w:instrText>
            </w:r>
            <w:r>
              <w:fldChar w:fldCharType="separate"/>
            </w:r>
            <w:r>
              <w:t>Перед учебным стартом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24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Родина # п. Ивня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Ивня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2" w:name="tabtxt_4803968_2433354108"/>
            <w:r>
              <w:t>71</w:t>
            </w:r>
            <w:bookmarkEnd w:id="7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"ant_4803968_2433354108" </w:instrText>
            </w:r>
            <w:r>
              <w:fldChar w:fldCharType="separate"/>
            </w:r>
            <w:r>
              <w:t>форум "Региональный образовательный диалог -2023"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23 августа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ОГБОУ Мелиховская СОШ Белгородской области (shkolamelixovskaya-r31.gosweb.gosuslugi.ru)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Мелихово (Белгородская обл.)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3" w:name="tabtxt_4803968_2380608977"/>
            <w:r>
              <w:t>72</w:t>
            </w:r>
            <w:bookmarkEnd w:id="7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"ant_4803968_2380608977" </w:instrText>
            </w:r>
            <w:r>
              <w:fldChar w:fldCharType="separate"/>
            </w:r>
            <w:r>
              <w:t>#ОГБОУВейделевскаяСОШ #БилетВБудущее #bvb #БВБ2023 #БилетВБудущее2023 #bvb2023 #БвБ31 #МинистерствОобразованияБелгородскойОбласти #ЦОПП31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5 июля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Вейделевская средняя общеобразовательная школа (shkolavejdelevskaya-r31.gosweb.gosuslugi.ru)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Вейделевка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4" w:name="tabtxt_4803968_2369148612"/>
            <w:r>
              <w:t>73</w:t>
            </w:r>
            <w:bookmarkEnd w:id="7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"ant_4803968_2369148612" </w:instrText>
            </w:r>
            <w:r>
              <w:fldChar w:fldCharType="separate"/>
            </w:r>
            <w:r>
              <w:t>В Старом Осколе Белгородской области прошла профориентация для школьников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5" w:name="tabtxt_4803968_2369140084"/>
            <w:r>
              <w:t>74</w:t>
            </w:r>
            <w:bookmarkEnd w:id="7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"ant_4803968_2369140084" </w:instrText>
            </w:r>
            <w:r>
              <w:fldChar w:fldCharType="separate"/>
            </w:r>
            <w:r>
              <w:t>В Старом Осколе Белгородской области прошла профориентация для школьников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4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0,06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6" w:name="tabtxt_4803968_2369074360"/>
            <w:r>
              <w:t>75</w:t>
            </w:r>
            <w:bookmarkEnd w:id="7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"ant_4803968_2369074360" </w:instrText>
            </w:r>
            <w:r>
              <w:fldChar w:fldCharType="separate"/>
            </w:r>
            <w:r>
              <w:t>В Старом Осколе прошла профориентация для школьников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7" w:name="tabtxt_4803968_2369035518"/>
            <w:r>
              <w:t>76</w:t>
            </w:r>
            <w:bookmarkEnd w:id="7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"ant_4803968_2369035518" </w:instrText>
            </w:r>
            <w:r>
              <w:fldChar w:fldCharType="separate"/>
            </w:r>
            <w:r>
              <w:t>В Старом Осколе прошла профориентация для школьников в рамках проекта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Департамент образования Белгородской области (образование31.рф)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8" w:name="tabtxt_4803968_2368170878"/>
            <w:r>
              <w:t>77</w:t>
            </w:r>
            <w:bookmarkEnd w:id="7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"ant_4803968_2368170878" </w:instrText>
            </w:r>
            <w:r>
              <w:fldChar w:fldCharType="separate"/>
            </w:r>
            <w:r>
              <w:t>Рабочее совещание по проекту "Билет в будущее - 2023"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21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Управление образования администрации МР г. Валуйки и Валуйский район (valobr.ru)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79" w:name="tabtxt_4803968_2368093752"/>
            <w:r>
              <w:t>78</w:t>
            </w:r>
            <w:bookmarkEnd w:id="7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"ant_4803968_2368093752" </w:instrText>
            </w:r>
            <w:r>
              <w:fldChar w:fldCharType="separate"/>
            </w:r>
            <w:r>
              <w:t>Рабочее совещание по проекту "Билет в будущее - 2023"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21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0" w:name="tabtxt_4803968_2366693365"/>
            <w:r>
              <w:t>79</w:t>
            </w:r>
            <w:bookmarkEnd w:id="8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"ant_4803968_2366693365"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20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0,06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1" w:name="tabtxt_4803968_2368084219"/>
            <w:r>
              <w:t>80</w:t>
            </w:r>
            <w:bookmarkEnd w:id="8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"ant_4803968_2368084219" </w:instrText>
            </w:r>
            <w:r>
              <w:fldChar w:fldCharType="separate"/>
            </w:r>
            <w:r>
              <w:t>Рабочее совещание по проекту "Билет в будущее - 2023"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15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СОШ № 1 (shkola1valujki-r31.gosweb.gosuslugi.ru)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2" w:name="tabtxt_4803968_2354897354"/>
            <w:r>
              <w:t>81</w:t>
            </w:r>
            <w:bookmarkEnd w:id="8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"ant_4803968_2354897354" </w:instrText>
            </w:r>
            <w:r>
              <w:fldChar w:fldCharType="separate"/>
            </w:r>
            <w:r>
              <w:t>"Проявить себя и быть услышанным". На конкурс "Земля талантов" в этом году белгородцы подали рекордное число заявок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7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Go31.ru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0,25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3" w:name="tabtxt_4803968_2354169030"/>
            <w:r>
              <w:t>82</w:t>
            </w:r>
            <w:bookmarkEnd w:id="8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"ant_4803968_2354169030" </w:instrText>
            </w:r>
            <w:r>
              <w:fldChar w:fldCharType="separate"/>
            </w:r>
            <w:r>
              <w:t>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6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ОГАПОУ Белгородский педагогический колледж (belpedcol.ru)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0,06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4" w:name="tabtxt_4803968_2350574719"/>
            <w:r>
              <w:t>83</w:t>
            </w:r>
            <w:bookmarkEnd w:id="8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"ant_4803968_2350574719" </w:instrText>
            </w:r>
            <w:r>
              <w:fldChar w:fldCharType="separate"/>
            </w:r>
            <w:r>
              <w:t>В Белгороде прошла 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5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0,07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5" w:name="tabtxt_4803968_2350465773"/>
            <w:r>
              <w:t>84</w:t>
            </w:r>
            <w:bookmarkEnd w:id="8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"ant_4803968_2350465773" </w:instrText>
            </w:r>
            <w:r>
              <w:fldChar w:fldCharType="separate"/>
            </w:r>
            <w:r>
              <w:t>В Белгороде прошла 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6" w:name="tabtxt_4803968_2350427062"/>
            <w:r>
              <w:t>85</w:t>
            </w:r>
            <w:bookmarkEnd w:id="8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"ant_4803968_2350427062" </w:instrText>
            </w:r>
            <w:r>
              <w:fldChar w:fldCharType="separate"/>
            </w:r>
            <w:r>
              <w:t>В Белгороде прошла 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Официальный сайт губернатора и Правительства Белгородской области (belregion.ru)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5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0,07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7" w:name="tabtxt_4803968_2350745228"/>
            <w:r>
              <w:t>86</w:t>
            </w:r>
            <w:bookmarkEnd w:id="8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"ant_4803968_2350745228" </w:instrText>
            </w:r>
            <w:r>
              <w:fldChar w:fldCharType="separate"/>
            </w:r>
            <w:r>
              <w:t>В Белгороде прошла 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Родное Приосколье (prioskolye.ru)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п.г.т. Чернянка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8" w:name="tabtxt_4803968_2353057473"/>
            <w:r>
              <w:t>87</w:t>
            </w:r>
            <w:bookmarkEnd w:id="8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"ant_4803968_2353057473" </w:instrText>
            </w:r>
            <w:r>
              <w:fldChar w:fldCharType="separate"/>
            </w:r>
            <w:r>
              <w:t>Проект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Журавлевская средняя общеобразовательная школа (shkolazhuravlevskaya-r31.gosweb.gosuslugi.ru)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Журавлевка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89" w:name="tabtxt_4803968_2354837294"/>
            <w:r>
              <w:t>88</w:t>
            </w:r>
            <w:bookmarkEnd w:id="8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"ant_4803968_2354837294"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Образовательный комплекс СОШ №10 г. Губкина (shkola10gubkin-r31.gosweb.gosuslugi.ru)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Губкин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0" w:name="tabtxt_4803968_2350287933"/>
            <w:r>
              <w:t>89</w:t>
            </w:r>
            <w:bookmarkEnd w:id="9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"ant_4803968_2350287933" </w:instrText>
            </w:r>
            <w:r>
              <w:fldChar w:fldCharType="separate"/>
            </w:r>
            <w:r>
              <w:t>Белгородские школьники получили билеты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Go31.ru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0,22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1" w:name="tabtxt_4803968_2352457480"/>
            <w:r>
              <w:t>90</w:t>
            </w:r>
            <w:bookmarkEnd w:id="9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"ant_4803968_2352457480"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Бессоновская средняя общеобразовательная школа Белгородского района (shkolabessonovskaya-r31.gosweb.gosuslugi.ru)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Бессоновка (Белгородская обл.)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2" w:name="tabtxt_4803968_2352457783"/>
            <w:r>
              <w:t>91</w:t>
            </w:r>
            <w:bookmarkEnd w:id="9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"ant_4803968_2352457783" </w:instrText>
            </w:r>
            <w:r>
              <w:fldChar w:fldCharType="separate"/>
            </w:r>
            <w:r>
              <w:t>В Центре опережающей профессиональной подготовки прошла интерактивная 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Департамент образования Белгородской области (образование31.рф)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3" w:name="tabtxt_4803968_2350021261"/>
            <w:r>
              <w:t>92</w:t>
            </w:r>
            <w:bookmarkEnd w:id="9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"ant_4803968_2350021261" </w:instrText>
            </w:r>
            <w:r>
              <w:fldChar w:fldCharType="separate"/>
            </w:r>
            <w:r>
              <w:t>Выставка профессий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 июня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ОГАПОУ Белгородский индустриальный колледж (bincol.ru)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0,005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4" w:name="tabtxt_4803968_2348332013"/>
            <w:r>
              <w:t>93</w:t>
            </w:r>
            <w:bookmarkEnd w:id="9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"ant_4803968_2348332013" </w:instrText>
            </w:r>
            <w:r>
              <w:fldChar w:fldCharType="separate"/>
            </w:r>
            <w:r>
              <w:t>Проект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31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Центр образования № 15 Луч (school15bel.gosuslugi.ru)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5" w:name="tabtxt_4803968_2347419389"/>
            <w:r>
              <w:t>94</w:t>
            </w:r>
            <w:bookmarkEnd w:id="9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"ant_4803968_2347419389"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Разуменская средняя общеобразовательная школа № 2 (shkola2razumnoe-r31.gosweb.gosuslugi.ru)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Разумное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6" w:name="tabtxt_4803968_2347091015"/>
            <w:r>
              <w:t>95</w:t>
            </w:r>
            <w:bookmarkEnd w:id="9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"ant_4803968_2347091015"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30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 34 (shkola34staryjoskol-r31.gosweb.gosuslugi.ru)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7" w:name="tabtxt_4803968_2346162438"/>
            <w:r>
              <w:t>96</w:t>
            </w:r>
            <w:bookmarkEnd w:id="9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"ant_4803968_2346162438"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 3 г. Нового Оскола (shkola3novyjoskol-r31.gosweb.gosuslugi.ru)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8" w:name="tabtxt_4803968_2349539981"/>
            <w:r>
              <w:t>97</w:t>
            </w:r>
            <w:bookmarkEnd w:id="9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"ant_4803968_2349539981"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Оскольская ООШ (shkolaoskolskaya-r31.gosweb.gosuslugi.ru)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Оскольское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99" w:name="tabtxt_4803968_2345814046"/>
            <w:r>
              <w:t>98</w:t>
            </w:r>
            <w:bookmarkEnd w:id="9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"ant_4803968_2345814046" </w:instrText>
            </w:r>
            <w:r>
              <w:fldChar w:fldCharType="separate"/>
            </w:r>
            <w:r>
              <w:t>Билет в будущее!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Томаровская СОШ № 1 (shkola1tomarovka-r31.gosweb.gosuslugi.ru)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Томаровка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0" w:name="tabtxt_4803968_2349502593"/>
            <w:r>
              <w:t>99</w:t>
            </w:r>
            <w:bookmarkEnd w:id="10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"ant_4803968_2349502593"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Быковская ООШ Яковлевского городского округа (shkolabykovskaya-r31.gosweb.gosuslugi.ru)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Быковка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1" w:name="tabtxt_4803968_2347755480"/>
            <w:r>
              <w:t>100</w:t>
            </w:r>
            <w:bookmarkEnd w:id="10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"ant_4803968_2347755480" </w:instrText>
            </w:r>
            <w:r>
              <w:fldChar w:fldCharType="separate"/>
            </w:r>
            <w:r>
              <w:t>"Кем ты хочешь стать, когда вырастешь?"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26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Средняя общеобразовательная школа № 12 с углубленным изучением отдельных предметов (shkola12staryjoskol-r31.gosweb.gosuslugi.ru)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2" w:name="tabtxt_4803968_2339485775"/>
            <w:r>
              <w:t>101</w:t>
            </w:r>
            <w:bookmarkEnd w:id="10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"ant_4803968_2339485775"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22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 4 г. Новый Оскол (nosch4.gosuslugi.ru)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3" w:name="tabtxt_4803968_2334755401"/>
            <w:r>
              <w:t>102</w:t>
            </w:r>
            <w:bookmarkEnd w:id="10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"ant_4803968_2334755401" </w:instrText>
            </w:r>
            <w:r>
              <w:fldChar w:fldCharType="separate"/>
            </w:r>
            <w:r>
              <w:t>Названы имена победителей программы "Стальное дерево - 2023 в Белгородской области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Лента новостей Белгорода (belgorod-news.net)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0,004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4" w:name="tabtxt_4803968_2334721625"/>
            <w:r>
              <w:t>103</w:t>
            </w:r>
            <w:bookmarkEnd w:id="10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"ant_4803968_2334721625" </w:instrText>
            </w:r>
            <w:r>
              <w:fldChar w:fldCharType="separate"/>
            </w:r>
            <w:r>
              <w:t>Названы имена победителей программы "Стальное дерево - 2023 в Белгородской области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Белгородские известия (belpressa.ru)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27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0,38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5" w:name="tabtxt_4803968_2334703844"/>
            <w:r>
              <w:t>104</w:t>
            </w:r>
            <w:bookmarkEnd w:id="10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"ant_4803968_2334703844" </w:instrText>
            </w:r>
            <w:r>
              <w:fldChar w:fldCharType="separate"/>
            </w:r>
            <w:r>
              <w:t>Поздравляем победителей Стального дерева из Белгородской области!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Путеводный октябрь (putokt.ru)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6" w:name="tabtxt_4803968_2334507040"/>
            <w:r>
              <w:t>105</w:t>
            </w:r>
            <w:bookmarkEnd w:id="10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"ant_4803968_2334507040" </w:instrText>
            </w:r>
            <w:r>
              <w:fldChar w:fldCharType="separate"/>
            </w:r>
            <w:r>
              <w:t>Названы имена победителей программы "Стальное дерево"-2023 в Белгородской области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НЛМК Стойленский ГОК (sgok.nlmk.com)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7" w:name="tabtxt_4803968_2334432421"/>
            <w:r>
              <w:t>106</w:t>
            </w:r>
            <w:bookmarkEnd w:id="10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"ant_4803968_2334432421" </w:instrText>
            </w:r>
            <w:r>
              <w:fldChar w:fldCharType="separate"/>
            </w:r>
            <w:r>
              <w:t>Эфир от 17.05.2023 (09:35). Утро России. Белгород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ГТРК 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4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0,07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8" w:name="tabtxt_4803968_2334433303"/>
            <w:r>
              <w:t>107</w:t>
            </w:r>
            <w:bookmarkEnd w:id="10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"ant_4803968_2334433303" </w:instrText>
            </w:r>
            <w:r>
              <w:fldChar w:fldCharType="separate"/>
            </w:r>
            <w:r>
              <w:t>Узоры на штукатурке и парикмахерский манекен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17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Большая переменка (peremenka31.ru)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4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0,07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09" w:name="tabtxt_4803968_2332896862"/>
            <w:r>
              <w:t>108</w:t>
            </w:r>
            <w:bookmarkEnd w:id="10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"ant_4803968_2332896862"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15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СОШ № 6 (shkola6staryjoskol-r31.gosweb.gosuslugi.ru)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0" w:name="tabtxt_4803968_2332827755"/>
            <w:r>
              <w:t>109</w:t>
            </w:r>
            <w:bookmarkEnd w:id="11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"ant_4803968_2332827755"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13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ОГБОУ Валуйкская СОШ № 4 (shkola4valujki-r31.gosweb.gosuslugi.ru)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Валуйки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1" w:name="tabtxt_4803968_2330391732"/>
            <w:r>
              <w:t>110</w:t>
            </w:r>
            <w:bookmarkEnd w:id="11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"ant_4803968_2330391732" </w:instrText>
            </w:r>
            <w:r>
              <w:fldChar w:fldCharType="separate"/>
            </w:r>
            <w:r>
              <w:t>Участие в профориентационном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12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Борисовка (borisovka.bezformata.com)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п. Борисовка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2" w:name="tabtxt_4803968_2332459149"/>
            <w:r>
              <w:t>111</w:t>
            </w:r>
            <w:bookmarkEnd w:id="11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"ant_4803968_2332459149" </w:instrText>
            </w:r>
            <w:r>
              <w:fldChar w:fldCharType="separate"/>
            </w:r>
            <w:r>
              <w:t>Билет в будущее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12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ОГБОУ Алексеевская средняя общеобразовательная школа (shkolaalekseevskayaalekseevskij-r31.gosweb.gosuslugi.ru)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Алексеевка (Белгородская обл.)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3" w:name="tabtxt_4803968_2332312311"/>
            <w:r>
              <w:t>112</w:t>
            </w:r>
            <w:bookmarkEnd w:id="113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"ant_4803968_2332312311" </w:instrText>
            </w:r>
            <w:r>
              <w:fldChar w:fldCharType="separate"/>
            </w:r>
            <w:r>
              <w:t>Участие в профориентационном проекте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12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МОУ Красненская сош имени М.И. Светличной (shkolakrasnenskayakrasnoekrasnenskij-r31.gosweb.gosuslugi.ru)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Красное (Белгородская обл.)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4" w:name="tabtxt_4803968_2324014628"/>
            <w:r>
              <w:t>113</w:t>
            </w:r>
            <w:bookmarkEnd w:id="114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"ant_4803968_2324014628" </w:instrText>
            </w:r>
            <w:r>
              <w:fldChar w:fldCharType="separate"/>
            </w:r>
            <w:r>
              <w:t>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5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ОГБОУ Новооскольская СОШ с УИОП (shkolanovooskolskaya-r31.gosweb.gosuslugi.ru)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Новый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5" w:name="tabtxt_4803968_2325124753"/>
            <w:r>
              <w:t>114</w:t>
            </w:r>
            <w:bookmarkEnd w:id="115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"ant_4803968_2325124753" </w:instrText>
            </w:r>
            <w:r>
              <w:fldChar w:fldCharType="separate"/>
            </w:r>
            <w:r>
              <w:t>Билет в будущее это проект для учеников 6-11 классов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5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Ясный ключ (yaskluch.ru)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Короча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6" w:name="tabtxt_4803968_2322202441"/>
            <w:r>
              <w:t>115</w:t>
            </w:r>
            <w:bookmarkEnd w:id="116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"ant_4803968_2322202441" </w:instrText>
            </w:r>
            <w:r>
              <w:fldChar w:fldCharType="separate"/>
            </w:r>
            <w:r>
              <w:t>Проект Билет в будущее продолжает свою работу в Белгородской области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4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INFOБелг (infobelg.ru)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7" w:name="tabtxt_4803968_2318278685"/>
            <w:r>
              <w:t>116</w:t>
            </w:r>
            <w:bookmarkEnd w:id="117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"ant_4803968_2318278685" </w:instrText>
            </w:r>
            <w:r>
              <w:fldChar w:fldCharType="separate"/>
            </w:r>
            <w:r>
              <w:t>С ПРАЗДНИКОМ ВЕСНЫ И ТРУДА ПОЗДРАВЛЯЕТ ЗАМЕСТИТЕЛЬ ГУБЕРНАТОРА ОБЛАСТИ - МИНИСТР ОБРАЗОВАНИЯ БЕЛГОРОДСКОЙ ОБЛАСТИ АНДРЕЙ МИЛЁХИН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 мая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Департамент образования Белгородской области (образование31.рф)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0,01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8" w:name="tabtxt_4803968_2318276743"/>
            <w:r>
              <w:t>117</w:t>
            </w:r>
            <w:bookmarkEnd w:id="118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"ant_4803968_2318276743" </w:instrText>
            </w:r>
            <w:r>
              <w:fldChar w:fldCharType="separate"/>
            </w:r>
            <w:r>
              <w:t>С ПРАЗДНИКОМ ВЕСНЫ И ТРУДА ПОЗДРАВЛЯЕТ ЗАМЕСТИТЕЛЬ ГУБЕРНАТОРА ОБЛАСТИ - МИНИСТР ОБРАЗОВАНИЯ БЕЛГОРОДСКОЙ ОБЛАСТИ АНДРЕЙ МИЛЁХИН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апреля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БезФормата Белгород (belgorod.bezformata.com)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19" w:name="tabtxt_4803968_2318864167"/>
            <w:r>
              <w:t>118</w:t>
            </w:r>
            <w:bookmarkEnd w:id="119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"ant_4803968_2318864167" </w:instrText>
            </w:r>
            <w:r>
              <w:fldChar w:fldCharType="separate"/>
            </w:r>
            <w:r>
              <w:t>День труда. Мир профессий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24 апреля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Радьковская средняя общеобразовательная школа (shkolaradkovskaya-r31.gosweb.gosuslugi.ru)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Радьковка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20" w:name="tabtxt_4803968_2310681004"/>
            <w:r>
              <w:t>119</w:t>
            </w:r>
            <w:bookmarkEnd w:id="120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"ant_4803968_2310681004" </w:instrText>
            </w:r>
            <w:r>
              <w:fldChar w:fldCharType="separate"/>
            </w:r>
            <w:r>
              <w:t>Профессиональный трек "Билет в будущее"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21 апреля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Старооскольский филиал БелГУ (sof.bsu.edu.ru)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Старый Оскол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0,000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21" w:name="tabtxt_4803968_2288851896"/>
            <w:r>
              <w:t>120</w:t>
            </w:r>
            <w:bookmarkEnd w:id="121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"ant_4803968_2288851896" </w:instrText>
            </w:r>
            <w:r>
              <w:fldChar w:fldCharType="separate"/>
            </w:r>
            <w:r>
              <w:t>Всероссийская профориентационная неделя для школьников и студентов колледжей стартует в апреле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29 марта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ОГАПОУ Белгородский индустриальный колледж (bincol.ru)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Белгород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0,02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bookmarkStart w:id="122" w:name="tabtxt_4803968_2242468846"/>
            <w:r>
              <w:t>121</w:t>
            </w:r>
            <w:bookmarkEnd w:id="122"/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abHyperlink"/>
            </w:pPr>
            <w:r>
              <w:fldChar w:fldCharType="begin"/>
            </w:r>
            <w:r>
              <w:instrText xml:space="preserve"> HYPERLINK \l "ant_4803968_2242468846" </w:instrText>
            </w:r>
            <w:r>
              <w:fldChar w:fldCharType="separate"/>
            </w:r>
            <w:r>
              <w:t>Неделя профориентации</w:t>
            </w:r>
            <w:r>
              <w:fldChar w:fldCharType="end"/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6 февраля 2023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МБОУ Крутовская ООШ (shkolakrutovskaya-r31.gosweb.gosuslugi.ru)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с. Крутое (Белгордская обл.)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1</w:t>
            </w:r>
          </w:p>
        </w:tc>
        <w:tc>
          <w:tcPr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ArtTabNormal"/>
            </w:pPr>
            <w:r>
              <w:t>0,003</w:t>
            </w:r>
          </w:p>
        </w:tc>
      </w:tr>
    </w:tbl>
    <w:p/>
    <w:p>
      <w:pPr>
        <w:pStyle w:val="Heading1"/>
      </w:pPr>
      <w:bookmarkStart w:id="123" w:name="_Toc256000001"/>
      <w:r>
        <w:t>Дайджест сообщений</w:t>
      </w:r>
      <w:bookmarkEnd w:id="123"/>
    </w:p>
    <w:p>
      <w:pPr>
        <w:pStyle w:val="a2"/>
        <w:spacing w:before="300"/>
      </w:pPr>
      <w:r>
        <w:t>МБОУ СОШ №33 (shkola33belgorod-r31.gosweb.gosuslugi.ru), Белгород, 10 ноября 2023</w:t>
      </w:r>
    </w:p>
    <w:p>
      <w:pPr>
        <w:pStyle w:val="a"/>
      </w:pPr>
      <w:bookmarkStart w:id="124" w:name="ant_4803968_2501790009"/>
      <w:r>
        <w:t>Билет в будущее</w:t>
      </w:r>
      <w:bookmarkEnd w:id="124"/>
    </w:p>
    <w:p>
      <w:pPr>
        <w:pStyle w:val="a1"/>
      </w:pPr>
      <w:r>
        <w:rPr>
          <w:color w:val="000000"/>
          <w:u w:val="none"/>
        </w:rPr>
        <w:t xml:space="preserve">...профессиональной подготовки обучающихся, предлагаем ознакомиться с перечнем программ профессионального обучения для обучающихся общеобразовательных учреждений в 2023/2024 учебном году https://www.цопп31.рф/profscool Также сообщаем, что на сайте НАВИГАТОР ДОПОЛНИТЕЛЬНОГО ОБРАЗОВАНИЯ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"https://shkola33belgorod-r31.gosweb.gosuslugi.ru/roditelyam-i-uchenikam/novosti/novosti-193_223.html"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https://shkola33belgorod-r31.gosweb.gosuslugi.ru/roditelyam-i-uchenikam/novosti/novosti-193_223.html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"tabtxt_4803968_2501790009"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10 ноября 2023</w:t>
      </w:r>
    </w:p>
    <w:p>
      <w:pPr>
        <w:pStyle w:val="a"/>
      </w:pPr>
      <w:bookmarkStart w:id="125" w:name="ant_4803968_2501510408"/>
      <w:r>
        <w:t>Актуальные новости из социальных сетей</w:t>
      </w:r>
      <w:bookmarkEnd w:id="125"/>
    </w:p>
    <w:p>
      <w:pPr>
        <w:pStyle w:val="a1"/>
      </w:pPr>
      <w:r>
        <w:rPr>
          <w:color w:val="000000"/>
          <w:u w:val="none"/>
        </w:rPr>
        <w:t xml:space="preserve">Одно дело знать это всë и репетировать, а совсем другое, когда что-то на самом деле случится",   "Тесты, вопросы, игры, навыки, компетенции, ВПР, ОГЭ, ЕГЭ, разговоры о важном, функциональная грамотность, 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и т.п., а где же образование?.. Про правила парковки   На следующей неделе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"https://belgorod.bezformata.com/listnews/aktualnie-novosti-iz-sotcialnih/123879016/"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https://belgorod.bezformata.com/listnews/aktualnie-novosti-iz-sotcialnih/123879016/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"tabtxt_4803968_2501510408"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ИА vRossii.ru # Белгород, Белгород, 10 ноября 2023</w:t>
      </w:r>
    </w:p>
    <w:p>
      <w:pPr>
        <w:pStyle w:val="a"/>
      </w:pPr>
      <w:bookmarkStart w:id="126" w:name="ant_4803968_2501485340"/>
      <w:r>
        <w:t>Актуальные новости из социальных сетей</w:t>
      </w:r>
      <w:bookmarkEnd w:id="126"/>
    </w:p>
    <w:p>
      <w:pPr>
        <w:pStyle w:val="a1"/>
      </w:pPr>
      <w:r>
        <w:rPr>
          <w:color w:val="000000"/>
          <w:u w:val="none"/>
        </w:rPr>
        <w:t xml:space="preserve">Одно дело знать это всë и репетировать, а совсем другое, когда что-то на самом деле случится",   "Тесты, вопросы, игры, навыки, компетенции, ВПР, ОГЭ, ЕГЭ, разговоры о важном, функциональная грамотность, 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и т.п., а где же образование?.. Про правила парковки  На следующей неделе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"http://vbelgorode.com/society/201412/"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http://vbelgorode.com/society/201412/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"tabtxt_4803968_2501485340"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10 ноября 2023</w:t>
      </w:r>
    </w:p>
    <w:p>
      <w:pPr>
        <w:pStyle w:val="a"/>
      </w:pPr>
      <w:bookmarkStart w:id="127" w:name="ant_4803968_2501429244"/>
      <w:r>
        <w:t>Ученики Прохоровской гимназии побывали на заводе "Белэнерогомаш" с целью профориентации</w:t>
      </w:r>
      <w:bookmarkEnd w:id="127"/>
    </w:p>
    <w:p>
      <w:pPr>
        <w:pStyle w:val="a1"/>
      </w:pPr>
      <w:r>
        <w:rPr>
          <w:color w:val="000000"/>
          <w:u w:val="none"/>
        </w:rPr>
        <w:t>Ученики Прохоровской гимназии побывали на заводе "Белэнерогомаш" с целью профориентации  Фото: Прохоровская гимназия Экскурсия прошла в рамках федерального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Обучающиеся 7 "Б" класса Прохоровской гимназии посетили крупнейшее машиностроительное предприятие в </w:t>
      </w:r>
      <w:r>
        <w:rPr>
          <w:b w:val="0"/>
          <w:i w:val="0"/>
          <w:color w:val="000000"/>
          <w:u w:val="none"/>
          <w:shd w:val="clear" w:color="auto" w:fill="C0C0C0"/>
        </w:rPr>
        <w:t>городе Белгород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"https://prohorovka.bezformata.com/listnews/prohorovskoy-gimnazii-pobivali-na-zavode/123873699/"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https://prohorovka.bezformata.com/listnews/prohorovskoy-gimnazii-pobivali-na-zavode/123873699/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"tabtxt_4803968_2501429244"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Прохоровские Истоки (prohistoki.ru), п.г.т. Прохоровка, 10 ноября 2023</w:t>
      </w:r>
    </w:p>
    <w:p>
      <w:pPr>
        <w:pStyle w:val="a"/>
      </w:pPr>
      <w:bookmarkStart w:id="128" w:name="ant_4803968_2501460727"/>
      <w:r>
        <w:t>Ученики Прохоровской гимназии побывали на заводе "Белэнерогомаш" с целью профориентации</w:t>
      </w:r>
      <w:bookmarkEnd w:id="128"/>
    </w:p>
    <w:p>
      <w:pPr>
        <w:pStyle w:val="a1"/>
      </w:pPr>
      <w:r>
        <w:rPr>
          <w:color w:val="000000"/>
          <w:u w:val="none"/>
        </w:rPr>
        <w:t>Экскурсия прошла в рамках федерального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Обучающиеся 7 "Б" класса Прохоровской гимназии посетили крупнейшее машиностроительное предприятие в </w:t>
      </w:r>
      <w:r>
        <w:rPr>
          <w:b w:val="0"/>
          <w:i w:val="0"/>
          <w:color w:val="000000"/>
          <w:u w:val="none"/>
          <w:shd w:val="clear" w:color="auto" w:fill="C0C0C0"/>
        </w:rPr>
        <w:t>городе Белгород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"https://prohistoki.ru/news/obshestvo/2023-11-10/ucheniki-prohorovskoy-gimnazii-pobyvali-na-zavode-belenerogomash-s-tselyu-proforientatsii-357264"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https://prohistoki.ru/news/obshestvo/2023-11-10/ucheniki-prohorovskoy-gimnazii-pobyvali-na-zavode-belenerogomash-s-tselyu-proforientatsii-357264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"tabtxt_4803968_2501460727"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8 ноября 2023</w:t>
      </w:r>
    </w:p>
    <w:p>
      <w:pPr>
        <w:pStyle w:val="a"/>
      </w:pPr>
      <w:bookmarkStart w:id="129" w:name="ant_4803968_2499333077"/>
      <w:r>
        <w:t>Экскурсии в рамках проекта "Билет в будущее"</w:t>
      </w:r>
      <w:bookmarkEnd w:id="129"/>
    </w:p>
    <w:p>
      <w:pPr>
        <w:pStyle w:val="a1"/>
      </w:pPr>
      <w:r>
        <w:rPr>
          <w:color w:val="000000"/>
          <w:u w:val="none"/>
        </w:rPr>
        <w:t>Экскурсии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7 ноября 2023 года учащиеся МБОУ "ЧСОШ №1с УИОП" в рамках пр</w:t>
      </w:r>
      <w:r>
        <w:rPr>
          <w:b w:val="0"/>
          <w:i w:val="0"/>
          <w:color w:val="000000"/>
          <w:u w:val="none"/>
          <w:shd w:val="clear" w:color="auto" w:fill="C0C0C0"/>
        </w:rPr>
        <w:t xml:space="preserve">оекта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 посетили молочно-товарный комплекс "Ромашка" - самый молодой комплекс АПХ "Зеленая Долина" в селе Мазикино Корочанского района...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"https://chernyanka.bezformata.com/listnews/ramkah-proekta-bilet-v-budushee/123785134/"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https://chernyanka.bezformata.com/listnews/ramkah-proekta-bilet-v-budushee/123785134/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"tabtxt_4803968_2499333077"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образования Чернянского района (otdelobrchern1.ucoz.ru), п. Чернянка, 8 ноября 2023</w:t>
      </w:r>
    </w:p>
    <w:p>
      <w:pPr>
        <w:pStyle w:val="a"/>
      </w:pPr>
      <w:bookmarkStart w:id="130" w:name="ant_4803968_2499290667"/>
      <w:r>
        <w:t>Экскурсии в рамках проекта "Билет в будущее"</w:t>
      </w:r>
      <w:bookmarkEnd w:id="130"/>
    </w:p>
    <w:p>
      <w:pPr>
        <w:pStyle w:val="a1"/>
      </w:pPr>
      <w:r>
        <w:rPr>
          <w:color w:val="000000"/>
          <w:u w:val="none"/>
        </w:rPr>
        <w:t>7 ноября 2023 года учащиеся МБОУ "ЧСОШ №1с УИОП" в рамках пр</w:t>
      </w:r>
      <w:r>
        <w:rPr>
          <w:color w:val="000000"/>
          <w:u w:val="none"/>
          <w:shd w:val="clear" w:color="auto" w:fill="C0C0C0"/>
        </w:rPr>
        <w:t xml:space="preserve">оекта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 посетили молочно-товарный комплекс "Ромашка" - самый молодой комплекс АПХ "Зеленая Долина" в селе Мазикино Корочанского района...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"http://otdelobrchern1.ucoz.ru/news/ehkskursii_v_ramkakh_proekta_bilet_v_budushhee/2023-11-08-2029"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http://otdelobrchern1.ucoz.ru/news/ehkskursii_v_ramkakh_proekta_bilet_v_budushhee/2023-11-08-2029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"tabtxt_4803968_2499290667"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Чернянская СОШ № 1 с углубленным изучением отдельных предметов (shkola1chernyanka.gosuslugi.ru), п. Чернянка, 7 ноября 2023</w:t>
      </w:r>
    </w:p>
    <w:p>
      <w:pPr>
        <w:pStyle w:val="a"/>
      </w:pPr>
      <w:bookmarkStart w:id="131" w:name="ant_4803968_2502422147"/>
      <w:r>
        <w:t>"Билет в будущее"</w:t>
      </w:r>
      <w:bookmarkEnd w:id="131"/>
    </w:p>
    <w:p>
      <w:pPr>
        <w:pStyle w:val="a1"/>
      </w:pPr>
      <w:r>
        <w:rPr>
          <w:color w:val="000000"/>
          <w:u w:val="none"/>
        </w:rPr>
        <w:t>Сегодня вновь наши учащиеся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посетили молочно-товарный комплекс "Ромашка" - самый молодой комплекс АПХ "Зеленая Долина" в селе Мазикино Корочанского района... Холдинг осуществляет свою деятельность в 8 районах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и объединяет ряд крупных предприятий...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"https://shkola1chernyanka.gosuslugi.ru/roditelyam-i-uchenikam/novosti/novosti-193_599.html"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https://shkola1chernyanka.gosuslugi.ru/roditelyam-i-uchenikam/novosti/novosti-193_599.html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"tabtxt_4803968_2502422147"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Ясный ключ (korocha31.ru), Короча, 6 ноября 2023</w:t>
      </w:r>
    </w:p>
    <w:p>
      <w:pPr>
        <w:pStyle w:val="a"/>
      </w:pPr>
      <w:bookmarkStart w:id="132" w:name="ant_4803968_2497033059"/>
      <w:r>
        <w:t>Очень классный - корочанский классный! Об участи в форуме педагогов рассказывает Дмитрий Мартынов</w:t>
      </w:r>
      <w:bookmarkEnd w:id="132"/>
    </w:p>
    <w:p>
      <w:pPr>
        <w:pStyle w:val="a1"/>
      </w:pPr>
      <w:r>
        <w:rPr>
          <w:color w:val="000000"/>
          <w:u w:val="none"/>
        </w:rPr>
        <w:t>...Артем Метелев, председатель комитета Государственной Думы по просвещению Ольга Казакова, управляющий директор Фонда гуманитарных проектов, директор Ассоциации исторических парков "Россия - моя история", член Общественной палаты РФ, руководитель федерального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"https://korocha31.ru/articles/obshestvo/2023-11-06/ochen-klassnyy-korochanskiy-klassnyy-ob-uchasti-v-forume-pedagogov-rasskazyvaet-dmitriy-martynov-356130"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https://korocha31.ru/articles/obshestvo/2023-11-06/ochen-klassnyy-korochanskiy-klassnyy-ob-uchasti-v-forume-pedagogov-rasskazyvaet-dmitriy-martynov-356130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"tabtxt_4803968_2497033059"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2 ноября 2023</w:t>
      </w:r>
    </w:p>
    <w:p>
      <w:pPr>
        <w:pStyle w:val="a"/>
      </w:pPr>
      <w:bookmarkStart w:id="133" w:name="ant_4803968_2493850143"/>
      <w:r>
        <w:t>Профминимум: что это такое и как поможет школьникам</w:t>
      </w:r>
      <w:bookmarkEnd w:id="133"/>
    </w:p>
    <w:p>
      <w:pPr>
        <w:pStyle w:val="a1"/>
      </w:pPr>
      <w:r>
        <w:rPr>
          <w:color w:val="000000"/>
          <w:u w:val="none"/>
        </w:rPr>
        <w:t xml:space="preserve">"С 1 сентября 2023 года в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введен профминимум - единая модель профессиональной ориентации... Он реализуется в 515 школах региона на разных уровнях (базовый, основной и продвинутый)", - рассказала координатор по внедрению профориентационного минимума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Кристина Начкебия...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"https://www.peremenka31.ru/dlya-vzroslyh/7418.html"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https://www.peremenka31.ru/dlya-vzroslyh/7418.html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"tabtxt_4803968_2493850143"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Родной край (rodkray31.ru), Грайворон, 2 ноября 2023</w:t>
      </w:r>
    </w:p>
    <w:p>
      <w:pPr>
        <w:pStyle w:val="a"/>
      </w:pPr>
      <w:bookmarkStart w:id="134" w:name="ant_4803968_2493632421"/>
      <w:r>
        <w:t>Грайворонские школьники побывали на предприятии "БелЗНАК"</w:t>
      </w:r>
      <w:bookmarkEnd w:id="134"/>
    </w:p>
    <w:p>
      <w:pPr>
        <w:pStyle w:val="a1"/>
      </w:pPr>
      <w:r>
        <w:rPr>
          <w:color w:val="000000"/>
          <w:u w:val="none"/>
        </w:rPr>
        <w:t>Акция прошла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нацпроекта "Образование".Обучающиеся старших классов школы им. В. Г. Шухова города Грайворона побывали на экскурсии по территории промышленного предприятия "БелЗНАК" Борисовского района...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"https://rodkray31.ru/news/obshestvo/2023-11-02/grayvoronskie-shkolniki-pobyvali-na-predpriyatii-belznak-356050"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https://rodkray31.ru/news/obshestvo/2023-11-02/grayvoronskie-shkolniki-pobyvali-na-predpriyatii-belznak-356050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"tabtxt_4803968_2493632421"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Ясный ключ, Короча, 2 ноября 2023</w:t>
      </w:r>
    </w:p>
    <w:p>
      <w:pPr>
        <w:pStyle w:val="a"/>
      </w:pPr>
      <w:bookmarkStart w:id="135" w:name="ant_4803968_2496840960"/>
      <w:r>
        <w:t>Очень классный корочанский классный!</w:t>
      </w:r>
      <w:bookmarkEnd w:id="135"/>
    </w:p>
    <w:p>
      <w:pPr>
        <w:pStyle w:val="a1"/>
      </w:pPr>
      <w:r>
        <w:rPr>
          <w:color w:val="000000"/>
          <w:u w:val="none"/>
        </w:rPr>
        <w:t>...Артем Метелев; председатель комитета Государственной Думы по просвещению Ольга Казакова; управляющий директор Фонда гуманитарных проектов, директор Ассоциации исторических парков "Россия - моя история", член Общественной палаты РФ, руководитель федерального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...</w:t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"tabtxt_4803968_2496840960"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Разуменская средняя общеобразовательная школа № 3 (shkola3razumnoe-r31.gosweb.gosuslugi.ru), п. Разумное, 1 ноября 2023</w:t>
      </w:r>
    </w:p>
    <w:p>
      <w:pPr>
        <w:pStyle w:val="a"/>
      </w:pPr>
      <w:bookmarkStart w:id="136" w:name="ant_4803968_2493011514"/>
      <w:r>
        <w:t>Как определиться с выбором профессии?</w:t>
      </w:r>
      <w:bookmarkEnd w:id="136"/>
    </w:p>
    <w:p>
      <w:pPr>
        <w:pStyle w:val="a1"/>
      </w:pPr>
      <w:r>
        <w:rPr>
          <w:color w:val="000000"/>
          <w:u w:val="none"/>
        </w:rPr>
        <w:t>Использование комплексного подхода, включающего диагностику профессиональных склонностей, профессиональные пробы, интерактивные информационные программы - это то, для чего создан 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!.. Тогда тебе точно нужно поучаствовать в мероприятиях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", чтобы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"https://shkola3razumnoe-r31.gosweb.gosuslugi.ru/roditelyam-i-uchenikam/novosti/novosti-193_181.html"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https://shkola3razumnoe-r31.gosweb.gosuslugi.ru/roditelyam-i-uchenikam/novosti/novosti-193_181.html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"tabtxt_4803968_2493011514"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 ноября 2023</w:t>
      </w:r>
    </w:p>
    <w:p>
      <w:pPr>
        <w:pStyle w:val="a"/>
      </w:pPr>
      <w:bookmarkStart w:id="137" w:name="ant_4803968_2492510606"/>
      <w:r>
        <w:t>Яковлевские школьники отправились в детский лагерь "Орленок" в рамках проекта "Билет в будущее"</w:t>
      </w:r>
      <w:bookmarkEnd w:id="137"/>
    </w:p>
    <w:p>
      <w:pPr>
        <w:pStyle w:val="a1"/>
      </w:pPr>
      <w:r>
        <w:rPr>
          <w:color w:val="000000"/>
          <w:u w:val="none"/>
        </w:rPr>
        <w:t>Яковлевские школьники отправились в детский лагерь "Орленок"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Фото: vk.com/vdcorlyonok В рамках смены ребята создадут и презентуют свои проекты... Белгородские школьники отправились в детский лагерь "Орленок"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 Ребята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"https://stroitel.bezformata.com/listnews/ramkah-proekta-bilet-v-budushee/123506986/"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https://stroitel.bezformata.com/listnews/ramkah-proekta-bilet-v-budushee/123506986/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"tabtxt_4803968_2492510606"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Победа (bel-pobeda.ru), Строитель, 1 ноября 2023</w:t>
      </w:r>
    </w:p>
    <w:p>
      <w:pPr>
        <w:pStyle w:val="a"/>
      </w:pPr>
      <w:bookmarkStart w:id="138" w:name="ant_4803968_2492478651"/>
      <w:r>
        <w:t>Яковлевские школьники отправились в детский лагерь "Орленок" в рамках проекта "Билет в будущее"</w:t>
      </w:r>
      <w:bookmarkEnd w:id="138"/>
    </w:p>
    <w:p>
      <w:pPr>
        <w:pStyle w:val="a1"/>
      </w:pPr>
      <w:r>
        <w:rPr>
          <w:color w:val="000000"/>
          <w:u w:val="none"/>
        </w:rPr>
        <w:t>Белгородские школьники отправились в детский лагерь "Орленок"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Ребята посетят 12 техно-смену "Море - вектор будущего"  В делегацию от нашего региона вошли ребята из </w:t>
      </w:r>
      <w:r>
        <w:rPr>
          <w:b w:val="0"/>
          <w:i w:val="0"/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>, Валуек и Яковлевского городского округа...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"https://bel-pobeda.ru/news/obshestvo/2023-11-01/yakovlevskie-shkolniki-otpravilis-v-detskiy-lager-orlyonok-v-ramkah-proekta-bilet-v-buduschee-355791"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https://bel-pobeda.ru/news/obshestvo/2023-11-01/yakovlevskie-shkolniki-otpravilis-v-detskiy-lager-orlyonok-v-ramkah-proekta-bilet-v-buduschee-355791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"tabtxt_4803968_2492478651"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Валуйская звезда (val-zvezda31.ru), Валуйки, 31 октября 2023</w:t>
      </w:r>
    </w:p>
    <w:p>
      <w:pPr>
        <w:pStyle w:val="a"/>
      </w:pPr>
      <w:bookmarkStart w:id="139" w:name="ant_4803968_2491928796"/>
      <w:r>
        <w:t>Валуйские школьники из Белгородской области отправились на отдых в детский лагерь "Орленок"</w:t>
      </w:r>
      <w:bookmarkEnd w:id="139"/>
    </w:p>
    <w:p>
      <w:pPr>
        <w:pStyle w:val="a1"/>
      </w:pPr>
      <w:r>
        <w:rPr>
          <w:color w:val="000000"/>
          <w:u w:val="none"/>
        </w:rPr>
        <w:t>Они поехали туда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 Ребята поехали в Краснодарский край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для учащихся 6-11 классов, который познакомит их с профессиями, поможет решить, чем им заняться в будущем", - сообщила пресс-служба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"https://val-zvezda31.ru/news/obshestvo/2023-10-31/valuyskie-shkolniki-iz-belgorodskoy-oblasti-otpravilis-na-otdyh-v-detskiy-lager-orlyonok-355750"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https://val-zvezda31.ru/news/obshestvo/2023-10-31/valuyskie-shkolniki-iz-belgorodskoy-oblasti-otpravilis-na-otdyh-v-detskiy-lager-orlyonok-355750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"tabtxt_4803968_2491928796"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31 октября 2023</w:t>
      </w:r>
    </w:p>
    <w:p>
      <w:pPr>
        <w:pStyle w:val="a"/>
      </w:pPr>
      <w:bookmarkStart w:id="140" w:name="ant_4803968_2491835761"/>
      <w:r>
        <w:t>Грайворонские школьники побывали на предприятии "БелЗНАК"</w:t>
      </w:r>
      <w:bookmarkEnd w:id="140"/>
    </w:p>
    <w:p>
      <w:pPr>
        <w:pStyle w:val="a1"/>
      </w:pPr>
      <w:r>
        <w:rPr>
          <w:color w:val="000000"/>
          <w:u w:val="none"/>
        </w:rPr>
        <w:t>Учащиеся из Грайворонской средней школы имени В. Г. Шухова в рамках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посетили компанию "БелЗНАК" поселка Борисовка... В октябре мы провели уже пять таких экскурсий для порядка двухсот детей из Борисовского, Грайворонского, Яковлевского районов и </w:t>
      </w:r>
      <w:r>
        <w:rPr>
          <w:b w:val="0"/>
          <w:i w:val="0"/>
          <w:color w:val="000000"/>
          <w:u w:val="none"/>
          <w:shd w:val="clear" w:color="auto" w:fill="C0C0C0"/>
        </w:rPr>
        <w:t>города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"https://borisovka.bezformata.com/listnews/shkolniki-pobivali-na-predpriyatii-belznak/123478244/"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https://borisovka.bezformata.com/listnews/shkolniki-pobivali-na-predpriyatii-belznak/123478244/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"tabtxt_4803968_2491835761"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31 октября 2023</w:t>
      </w:r>
    </w:p>
    <w:p>
      <w:pPr>
        <w:pStyle w:val="a"/>
      </w:pPr>
      <w:bookmarkStart w:id="141" w:name="ant_4803968_2491802578"/>
      <w:r>
        <w:t>Самые активные белгородские участники проекта "Билет в будущее" отправились в "Орленок"</w:t>
      </w:r>
      <w:bookmarkEnd w:id="141"/>
    </w:p>
    <w:p>
      <w:pPr>
        <w:pStyle w:val="a1"/>
      </w:pPr>
      <w:r>
        <w:rPr>
          <w:color w:val="000000"/>
          <w:u w:val="none"/>
        </w:rPr>
        <w:t>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9 активистов из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посетят 12-ю техно-смену "Море - вектор будущего" во Всероссийском детском центре "Орленок"...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"https://www.peremenka31.ru/novosti/7431.html"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https://www.peremenka31.ru/novosti/7431.html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"tabtxt_4803968_2491802578"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31 октября 2023</w:t>
      </w:r>
    </w:p>
    <w:p>
      <w:pPr>
        <w:pStyle w:val="a"/>
      </w:pPr>
      <w:bookmarkStart w:id="142" w:name="ant_4803968_2491740717"/>
      <w:r>
        <w:t>Школьники из Белгородской области отправились в детский лагерь "Орленок" в рамках проекта "Билет в будущее"</w:t>
      </w:r>
      <w:bookmarkEnd w:id="142"/>
    </w:p>
    <w:p>
      <w:pPr>
        <w:pStyle w:val="a1"/>
      </w:pPr>
      <w:r>
        <w:rPr>
          <w:color w:val="000000"/>
          <w:u w:val="none"/>
        </w:rPr>
        <w:t xml:space="preserve">Школьники из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отправились в детский лагерь "Орленок"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 Участники посетят 12 техно-смену "Море - вектор будущего"   В Белгородскую делегацию вошли ребята из </w:t>
      </w:r>
      <w:r>
        <w:rPr>
          <w:b w:val="0"/>
          <w:i w:val="0"/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>, Валуек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"https://belgorod.bezformata.com/listnews/ramkah-proekta-bilet-v-budushee/123473981/"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https://belgorod.bezformata.com/listnews/ramkah-proekta-bilet-v-budushee/123473981/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"tabtxt_4803968_2491740717"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31 октября 2023</w:t>
      </w:r>
    </w:p>
    <w:p>
      <w:pPr>
        <w:pStyle w:val="a"/>
      </w:pPr>
      <w:bookmarkStart w:id="143" w:name="ant_4803968_2491740859"/>
      <w:r>
        <w:t>Белгородские школьники отправились в детский лагерь "Орленок"</w:t>
      </w:r>
      <w:bookmarkEnd w:id="143"/>
    </w:p>
    <w:p>
      <w:pPr>
        <w:pStyle w:val="a1"/>
      </w:pPr>
      <w:r>
        <w:rPr>
          <w:color w:val="000000"/>
          <w:u w:val="none"/>
        </w:rPr>
        <w:t xml:space="preserve">Фото: пресс-служба губернатора и правительства Белгородской области   В нашу делегацию вошли ребята из </w:t>
      </w:r>
      <w:r>
        <w:rPr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>, Валуек и Яковлевского городского округа...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"https://belgorod.bezformata.com/listnews/belgorodskie-shkolniki-otpravilis-v/123472430/"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https://belgorod.bezformata.com/listnews/belgorodskie-shkolniki-otpravilis-v/123472430/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"tabtxt_4803968_2491740859"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Московский Комсомолец (mk-belgorod.ru), Белгород, 31 октября 2023</w:t>
      </w:r>
    </w:p>
    <w:p>
      <w:pPr>
        <w:pStyle w:val="a"/>
      </w:pPr>
      <w:bookmarkStart w:id="144" w:name="ant_4803968_2491703511"/>
      <w:r>
        <w:t>Белгородские школьники отправились на отдых в детский лагерь "Орленок"</w:t>
      </w:r>
      <w:bookmarkEnd w:id="144"/>
    </w:p>
    <w:p>
      <w:pPr>
        <w:pStyle w:val="a1"/>
      </w:pPr>
      <w:r>
        <w:rPr>
          <w:color w:val="000000"/>
          <w:u w:val="none"/>
        </w:rPr>
        <w:t xml:space="preserve">Он знакомит школьников с профессиями и помогает ребятам решить, чем заниматься в будущем. В Краснодарский край отправились ребята из </w:t>
      </w:r>
      <w:r>
        <w:rPr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Валуек и Яковлевского горокруга...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"https://www.mk-belgorod.ru/social/2023/10/31/belgorodskie-shkolniki-otpravilis-na-otdykh-v-detskiy-lager-orlenok.html"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https://www.mk-belgorod.ru/social/2023/10/31/belgorodskie-shkolniki-otpravilis-na-otdykh-v-detskiy-lager-orlenok.html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"tabtxt_4803968_2491703511"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Призыв (prizyv31.ru), п. Борисовка, 31 октября 2023</w:t>
      </w:r>
    </w:p>
    <w:p>
      <w:pPr>
        <w:pStyle w:val="a"/>
      </w:pPr>
      <w:bookmarkStart w:id="145" w:name="ant_4803968_2491734089"/>
      <w:r>
        <w:t>Грайворонские школьники побывали на предприятии "БелЗНАК"</w:t>
      </w:r>
      <w:bookmarkEnd w:id="145"/>
    </w:p>
    <w:p>
      <w:pPr>
        <w:pStyle w:val="a1"/>
      </w:pPr>
      <w:r>
        <w:rPr>
          <w:color w:val="000000"/>
          <w:u w:val="none"/>
        </w:rPr>
        <w:t>Учащиеся из Грайворонской средней школы имени В. Г. Шухова в рамках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посетили компанию "БелЗНАК" поселка Борисовка... В октябре мы провели уже пять таких экскурсий для порядка двухсот детей из Борисовского, Грайворонского, Яковлевского районов и </w:t>
      </w:r>
      <w:r>
        <w:rPr>
          <w:b w:val="0"/>
          <w:i w:val="0"/>
          <w:color w:val="000000"/>
          <w:u w:val="none"/>
          <w:shd w:val="clear" w:color="auto" w:fill="C0C0C0"/>
        </w:rPr>
        <w:t>города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"https://prizyv31.ru/news/obshestvo/2023-10-31/grayvoronskie-shkolniki-pobyvali-na-predpriyatii-belznak-355719"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https://prizyv31.ru/news/obshestvo/2023-10-31/grayvoronskie-shkolniki-pobyvali-na-predpriyatii-belznak-355719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"tabtxt_4803968_2491734089"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31 октября 2023</w:t>
      </w:r>
    </w:p>
    <w:p>
      <w:pPr>
        <w:pStyle w:val="a"/>
      </w:pPr>
      <w:bookmarkStart w:id="146" w:name="ant_4803968_2491939090"/>
      <w:r>
        <w:t>Валуйские школьники из Белгородской области отправились на отдых в детский лагерь "Орленок"</w:t>
      </w:r>
      <w:bookmarkEnd w:id="146"/>
    </w:p>
    <w:p>
      <w:pPr>
        <w:pStyle w:val="a1"/>
      </w:pPr>
      <w:r>
        <w:rPr>
          <w:color w:val="000000"/>
          <w:u w:val="none"/>
        </w:rPr>
        <w:t xml:space="preserve">Валуйские школьники из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отправились на отдых в детский лагерь "Орленок"  Фото: ru.freepik.com Они поехали туда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"https://valuyki.bezformata.com/listnews/valuyskie-shkolniki-iz-belgorodskoy/123481934/"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https://valuyki.bezformata.com/listnews/valuyskie-shkolniki-iz-belgorodskoy/123481934/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"tabtxt_4803968_2491939090"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Комсомольская правда (bel.kp.ru), Белгород, 31 октября 2023</w:t>
      </w:r>
    </w:p>
    <w:p>
      <w:pPr>
        <w:pStyle w:val="a"/>
      </w:pPr>
      <w:bookmarkStart w:id="147" w:name="ant_4803968_2491622647"/>
      <w:r>
        <w:t>Белгородские школьники отправились в детский лагерь "Орленок"</w:t>
      </w:r>
      <w:bookmarkEnd w:id="147"/>
    </w:p>
    <w:p>
      <w:pPr>
        <w:pStyle w:val="a1"/>
      </w:pPr>
      <w:r>
        <w:rPr>
          <w:color w:val="000000"/>
          <w:u w:val="none"/>
        </w:rPr>
        <w:t xml:space="preserve">Фото: пресс-служба губернатора и правительства Белгородской области  В нашу делегацию вошли ребята из </w:t>
      </w:r>
      <w:r>
        <w:rPr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>, Валуек и Яковлевского городского округа...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"https://www.bel.kp.ru/online/news/5523379/"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https://www.bel.kp.ru/online/news/5523379/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"tabtxt_4803968_2491622647"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31 октября 2023</w:t>
      </w:r>
    </w:p>
    <w:p>
      <w:pPr>
        <w:pStyle w:val="a"/>
      </w:pPr>
      <w:bookmarkStart w:id="148" w:name="ant_4803968_2491619245"/>
      <w:r>
        <w:t>Школьники из Белгородской области отправились в детский лагерь "Орленок" в рамках проекта "Билет в будущее"</w:t>
      </w:r>
      <w:bookmarkEnd w:id="148"/>
    </w:p>
    <w:p>
      <w:pPr>
        <w:pStyle w:val="a1"/>
      </w:pPr>
      <w:r>
        <w:rPr>
          <w:color w:val="000000"/>
          <w:u w:val="none"/>
        </w:rPr>
        <w:t xml:space="preserve">Участники посетят 12 техно-смену "Море - вектор будущего"   В Белгородскую делегацию вошли ребята из </w:t>
      </w:r>
      <w:r>
        <w:rPr>
          <w:color w:val="000000"/>
          <w:u w:val="none"/>
          <w:shd w:val="clear" w:color="auto" w:fill="C0C0C0"/>
        </w:rPr>
        <w:t>Белгорода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Губкина, </w:t>
      </w:r>
      <w:r>
        <w:rPr>
          <w:b w:val="0"/>
          <w:i w:val="0"/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, </w:t>
      </w:r>
      <w:r>
        <w:rPr>
          <w:b w:val="0"/>
          <w:i w:val="0"/>
          <w:color w:val="000000"/>
          <w:u w:val="none"/>
          <w:shd w:val="clear" w:color="auto" w:fill="C0C0C0"/>
        </w:rPr>
        <w:t>Нового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>, Валуек и Яковлевского городского округа...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"https://belregion.ru/press/news/index.php?ID=110087"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https://belregion.ru/press/news/index.php?ID=110087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"tabtxt_4803968_2491619245"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INFOБелг (infobelg.ru), Белгород, 31 октября 2023</w:t>
      </w:r>
    </w:p>
    <w:p>
      <w:pPr>
        <w:pStyle w:val="a"/>
      </w:pPr>
      <w:bookmarkStart w:id="149" w:name="ant_4803968_2492232077"/>
      <w:r>
        <w:t>Школьники из Белгородской области отправились в детский лагерь "Орленок" в рамках проекта "Билет в будущее"</w:t>
      </w:r>
      <w:bookmarkEnd w:id="149"/>
    </w:p>
    <w:p>
      <w:pPr>
        <w:pStyle w:val="a1"/>
      </w:pPr>
      <w:r>
        <w:rPr>
          <w:color w:val="000000"/>
          <w:u w:val="none"/>
        </w:rPr>
        <w:t xml:space="preserve">Участники посетят 12 техно-смену "Море - вектор будущего"   Правительство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"https://infobelg.ru/?module=articles&amp;action=view&amp;id=44111"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https://infobelg.ru/?module=articles&amp;action=view&amp;id=44111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"tabtxt_4803968_2492232077"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СОШ № 1 (shkola1valujki-r31.gosweb.gosuslugi.ru), Валуйки, 31 октября 2023</w:t>
      </w:r>
    </w:p>
    <w:p>
      <w:pPr>
        <w:pStyle w:val="a"/>
      </w:pPr>
      <w:bookmarkStart w:id="150" w:name="ant_4803968_2491564382"/>
      <w:r>
        <w:t>Проект "Билет в будущее"</w:t>
      </w:r>
      <w:bookmarkEnd w:id="150"/>
    </w:p>
    <w:p>
      <w:pPr>
        <w:pStyle w:val="a1"/>
      </w:pPr>
      <w:r>
        <w:rPr>
          <w:color w:val="000000"/>
          <w:u w:val="none"/>
        </w:rPr>
        <w:t xml:space="preserve">Она будет представлять </w:t>
      </w:r>
      <w:r>
        <w:rPr>
          <w:color w:val="000000"/>
          <w:u w:val="none"/>
          <w:shd w:val="clear" w:color="auto" w:fill="C0C0C0"/>
        </w:rPr>
        <w:t>Белгородскую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составе команды в программе проектного интенсива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": https://belregion.ru/press/news/index.php?.. Она будет представлять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Белгородскую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составе команды в программе проектного интенсива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"https://shkola1valujki-r31.gosweb.gosuslugi.ru/roditelyam-i-uchenikam/novosti/novosti-193_422.html"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https://shkola1valujki-r31.gosweb.gosuslugi.ru/roditelyam-i-uchenikam/novosti/novosti-193_422.html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"tabtxt_4803968_2491564382"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31 октября 2023</w:t>
      </w:r>
    </w:p>
    <w:p>
      <w:pPr>
        <w:pStyle w:val="a"/>
      </w:pPr>
      <w:bookmarkStart w:id="151" w:name="ant_4803968_2491445258"/>
      <w:r>
        <w:t>Три белгородских педагога примут участие в проекте "Билет в будущее"</w:t>
      </w:r>
      <w:bookmarkEnd w:id="151"/>
    </w:p>
    <w:p>
      <w:pPr>
        <w:pStyle w:val="a1"/>
      </w:pPr>
      <w:r>
        <w:rPr>
          <w:color w:val="000000"/>
          <w:u w:val="none"/>
        </w:rPr>
        <w:t xml:space="preserve">Три белгородских педагога примут участие </w:t>
      </w:r>
      <w:r>
        <w:rPr>
          <w:color w:val="000000"/>
          <w:u w:val="none"/>
          <w:shd w:val="clear" w:color="auto" w:fill="C0C0C0"/>
        </w:rPr>
        <w:t>в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проекте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Их соперниками станут 297 педагогов-навигаторов из 67 регионов Алексей СЕРГУНИН   Проектный модуль - это программа образовательного интенсива, где на короткий срок педагоги погружаются в проектную среду под руководством опытных экспертов...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"https://belgorod.bezformata.com/listnews/belgorodskih-pedagoga-primut-uchastie/123456904/"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https://belgorod.bezformata.com/listnews/belgorodskih-pedagoga-primut-uchastie/123456904/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"tabtxt_4803968_2491445258"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Комсомольская правда (bel.kp.ru), Белгород, 31 октября 2023</w:t>
      </w:r>
    </w:p>
    <w:p>
      <w:pPr>
        <w:pStyle w:val="a"/>
      </w:pPr>
      <w:bookmarkStart w:id="152" w:name="ant_4803968_2491361187"/>
      <w:r>
        <w:t>Три белгородских педагога примут участие в проекте "Билет в будущее"</w:t>
      </w:r>
      <w:bookmarkEnd w:id="152"/>
    </w:p>
    <w:p>
      <w:pPr>
        <w:pStyle w:val="a1"/>
      </w:pPr>
      <w:r>
        <w:rPr>
          <w:color w:val="000000"/>
          <w:u w:val="none"/>
        </w:rPr>
        <w:t xml:space="preserve">По данным пресс-службы губернатора и правительства региона, от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за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поспорят три человека... Это:  - педагог-навигатор МАОУ "Образовательный комплекс "Лицей № 3" имени С.П. Угаровой" г. Старый Оскол" Лидия Голощапова,  - педагог-навигатор МБОУ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"https://www.bel.kp.ru/online/news/5522759/"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https://www.bel.kp.ru/online/news/5522759/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"tabtxt_4803968_2491361187"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30 октября 2023</w:t>
      </w:r>
    </w:p>
    <w:p>
      <w:pPr>
        <w:pStyle w:val="a"/>
      </w:pPr>
      <w:bookmarkStart w:id="153" w:name="ant_4803968_2490854763"/>
      <w:r>
        <w:t>Белгородскую область представят три педагога в программе проектного интенсива профориентационного проекта "Билет в будущее"</w:t>
      </w:r>
      <w:bookmarkEnd w:id="153"/>
    </w:p>
    <w:p>
      <w:pPr>
        <w:pStyle w:val="a1"/>
      </w:pPr>
      <w:r>
        <w:rPr>
          <w:color w:val="000000"/>
          <w:u w:val="none"/>
          <w:shd w:val="clear" w:color="auto" w:fill="C0C0C0"/>
        </w:rPr>
        <w:t>Белгородскую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представят три педагога в программе проектного интенсива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К участию приглашены 300 педагогов-навигаторов из 68 субъектов РФ   Проектный модуль - это программа образовательного интенсива, где на короткий срок педагоги погружаются в проектную среду под руководством опытных экспертов...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"https://belgorod.bezformata.com/listnews/pedagoga-v-programme-proektnogo-intensiva/123432545/"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https://belgorod.bezformata.com/listnews/pedagoga-v-programme-proektnogo-intensiva/123432545/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"tabtxt_4803968_2490854763"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30 октября 2023</w:t>
      </w:r>
    </w:p>
    <w:p>
      <w:pPr>
        <w:pStyle w:val="a"/>
      </w:pPr>
      <w:bookmarkStart w:id="154" w:name="ant_4803968_2490801217"/>
      <w:r>
        <w:t>Белгородскую область представят три педагога в программе проектного интенсива профориентационного проекта "Билет в будущее"</w:t>
      </w:r>
      <w:bookmarkEnd w:id="154"/>
    </w:p>
    <w:p>
      <w:pPr>
        <w:pStyle w:val="a1"/>
      </w:pPr>
      <w:r>
        <w:rPr>
          <w:color w:val="000000"/>
          <w:u w:val="none"/>
          <w:shd w:val="clear" w:color="auto" w:fill="C0C0C0"/>
        </w:rPr>
        <w:t>Белгородскую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представят в проектном интенсиве представят:   - Лидия Голощапова, педагог-навигатор МАОУ "Образовательный комплекс "Лицей № 3" имени С.П. Угаровой" г. Старый Оскол";   - Алексей Колмаков, педагог-навигатор МБОУ "СОШ № 42" $6874$г...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"https://belregion.ru/press/news/index.php?ID=110086"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https://belregion.ru/press/news/index.php?ID=110086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"tabtxt_4803968_2490801217"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INFOБелг (infobelg.ru), Белгород, 30 октября 2023</w:t>
      </w:r>
    </w:p>
    <w:p>
      <w:pPr>
        <w:pStyle w:val="a"/>
      </w:pPr>
      <w:bookmarkStart w:id="155" w:name="ant_4803968_2491089659"/>
      <w:r>
        <w:t>Белгородскую область представят три педагога в программе проектного интенсива профориентационного проекта "Билет в будущее"</w:t>
      </w:r>
      <w:bookmarkEnd w:id="155"/>
    </w:p>
    <w:p>
      <w:pPr>
        <w:pStyle w:val="a1"/>
      </w:pPr>
      <w:r>
        <w:rPr>
          <w:color w:val="000000"/>
          <w:u w:val="none"/>
        </w:rPr>
        <w:t xml:space="preserve">К участию приглашены 300 педагогов-навигаторов из 68 субъектов РФ  Правительство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"https://infobelg.ru/?module=articles&amp;action=view&amp;id=43974"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https://infobelg.ru/?module=articles&amp;action=view&amp;id=43974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"tabtxt_4803968_2491089659"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30 октября 2023</w:t>
      </w:r>
    </w:p>
    <w:p>
      <w:pPr>
        <w:pStyle w:val="a"/>
      </w:pPr>
      <w:bookmarkStart w:id="156" w:name="ant_4803968_2490702427"/>
      <w:r>
        <w:t>Навигаторы "Билета в будущее"</w:t>
      </w:r>
      <w:bookmarkEnd w:id="156"/>
    </w:p>
    <w:p>
      <w:pPr>
        <w:pStyle w:val="a1"/>
      </w:pPr>
      <w:r>
        <w:rPr>
          <w:color w:val="000000"/>
          <w:u w:val="none"/>
        </w:rPr>
        <w:t>Подведены итоги отбора заявок педагогов-навигаторов на участие в программе проектного интенсива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 Проектный модуль - это программа образовательного интенсива, где на короткий срок вы погружаетесь в проектную среду под руководством опытных экспертов.Из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"https://www.peremenka31.ru/dlya-vzroslyh/7430.html"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https://www.peremenka31.ru/dlya-vzroslyh/7430.html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"tabtxt_4803968_2490702427"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образования администрации МР г. Валуйки и Валуйский район (valobr.ru), Валуйки, 30 октября 2023</w:t>
      </w:r>
    </w:p>
    <w:p>
      <w:pPr>
        <w:pStyle w:val="a"/>
      </w:pPr>
      <w:bookmarkStart w:id="157" w:name="ant_4803968_2490339580"/>
      <w:r>
        <w:t>Орленок, встречай Белгородскую область!</w:t>
      </w:r>
      <w:bookmarkEnd w:id="157"/>
    </w:p>
    <w:p>
      <w:pPr>
        <w:pStyle w:val="a1"/>
      </w:pPr>
      <w:r>
        <w:rPr>
          <w:color w:val="000000"/>
          <w:u w:val="none"/>
        </w:rPr>
        <w:t>В период с 31 октября 2023 года по 20 ноября 2023 года в рамках поощрения особо отличившихся участников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федерального проекта "Успех каждого ребенка" национального проекта "Образование" в 12 смену федерального государственного бюджетного образовательного учреждения "Всероссийский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"http://valobr.ru/news/1966/"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http://valobr.ru/news/1966/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"tabtxt_4803968_2490339580"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30 октября 2023</w:t>
      </w:r>
    </w:p>
    <w:p>
      <w:pPr>
        <w:pStyle w:val="a"/>
      </w:pPr>
      <w:bookmarkStart w:id="158" w:name="ant_4803968_2490314245"/>
      <w:r>
        <w:t>Орленок, встречай Белгородскую область!</w:t>
      </w:r>
      <w:bookmarkEnd w:id="158"/>
    </w:p>
    <w:p>
      <w:pPr>
        <w:pStyle w:val="a1"/>
      </w:pPr>
      <w:r>
        <w:rPr>
          <w:color w:val="000000"/>
          <w:u w:val="none"/>
        </w:rPr>
        <w:t xml:space="preserve">Орленок, встречай </w:t>
      </w:r>
      <w:r>
        <w:rPr>
          <w:color w:val="000000"/>
          <w:u w:val="none"/>
          <w:shd w:val="clear" w:color="auto" w:fill="C0C0C0"/>
        </w:rPr>
        <w:t>Белгородскую область</w:t>
      </w:r>
      <w:r>
        <w:rPr>
          <w:b w:val="0"/>
          <w:i w:val="0"/>
          <w:color w:val="000000"/>
          <w:u w:val="none"/>
          <w:shd w:val="clear" w:color="auto" w:fill="FFFFFF"/>
        </w:rPr>
        <w:t>!.. В период с 31 октября 2023 года по 20 ноября 2023 года в рамках поощрения особо отличившихся участников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федерального проекта "Успех каждого ребенка" национального проекта "Образование" в 12 смену федерального государственного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"https://valuyki.bezformata.com/listnews/orlyonok-vstrechay-belgorodskuyu/123406539/"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https://valuyki.bezformata.com/listnews/orlyonok-vstrechay-belgorodskuyu/123406539/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"tabtxt_4803968_2490314245"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Вперед (no-vpered.ru), Новый Оскол, 28 октября 2023</w:t>
      </w:r>
    </w:p>
    <w:p>
      <w:pPr>
        <w:pStyle w:val="a"/>
      </w:pPr>
      <w:bookmarkStart w:id="159" w:name="ant_4803968_2488779333"/>
      <w:r>
        <w:t>Новооскольские школьники прошли профессиональные пробы в рамках проекта "Билет в будущее"</w:t>
      </w:r>
      <w:bookmarkEnd w:id="159"/>
    </w:p>
    <w:p>
      <w:pPr>
        <w:pStyle w:val="a1"/>
      </w:pPr>
      <w:r>
        <w:rPr>
          <w:color w:val="000000"/>
          <w:u w:val="none"/>
        </w:rPr>
        <w:t>Новооскольские школьники прошли профессиональные пробы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Сегодня, 06:52ОбществоФото: Владимир Чижов   Ученики Великомихайловской СОШ провели увлекательный день на территории Новооскольского колледжа, где учились варить сыр, делать фруктовые чипсы, сажать деревья, ремонтировать автомобиль и управлять логистическими потоками продукции...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"https://no-vpered.ru/news/obshestvo/2023-10-28/novooskolskie-shkolniki-proshli-professionalnye-proby-v-ramkah-proekta-bilet-v-buduschee-355253"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https://no-vpered.ru/news/obshestvo/2023-10-28/novooskolskie-shkolniki-proshli-professionalnye-proby-v-ramkah-proekta-bilet-v-buduschee-355253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"tabtxt_4803968_2488779333"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СОШ № 7 (school7bel.gosuslugi.ru), Белгород, 28 октября 2023</w:t>
      </w:r>
    </w:p>
    <w:p>
      <w:pPr>
        <w:pStyle w:val="a"/>
      </w:pPr>
      <w:bookmarkStart w:id="160" w:name="ant_4803968_2488685481"/>
      <w:r>
        <w:t>День СПО</w:t>
      </w:r>
      <w:bookmarkEnd w:id="160"/>
    </w:p>
    <w:p>
      <w:pPr>
        <w:pStyle w:val="a1"/>
      </w:pPr>
      <w:r>
        <w:rPr>
          <w:color w:val="000000"/>
          <w:u w:val="none"/>
        </w:rPr>
        <w:t>Ученики 7"Б", 7"В" и 8"Б", участники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", вместе со своим педагогом-навигатором, Дворяцких И.А., приняли участие в заключительном дне СПО. Мероприятие проходило на базе Центра опережающей профессиональной подготовки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"https://school7bel.gosuslugi.ru/roditelyam-i-uchenikam/novosti/novosti-193_284.html"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https://school7bel.gosuslugi.ru/roditelyam-i-uchenikam/novosti/novosti-193_284.html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"tabtxt_4803968_2488685481"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Гимназия № 5 г. Белгорода (gimnaziya5belgorod-r31.gosweb.gosuslugi.ru), Белгород, 24 октября 2023</w:t>
      </w:r>
    </w:p>
    <w:p>
      <w:pPr>
        <w:pStyle w:val="a"/>
      </w:pPr>
      <w:bookmarkStart w:id="161" w:name="ant_4803968_2489947577"/>
      <w:r>
        <w:t>Участие в проекте "Билет в будущее"</w:t>
      </w:r>
      <w:bookmarkEnd w:id="161"/>
    </w:p>
    <w:p>
      <w:pPr>
        <w:pStyle w:val="a1"/>
      </w:pPr>
      <w:r>
        <w:rPr>
          <w:color w:val="000000"/>
          <w:u w:val="none"/>
        </w:rPr>
        <w:t>Белгорода$$ реализует п</w:t>
      </w:r>
      <w:r>
        <w:rPr>
          <w:color w:val="000000"/>
          <w:u w:val="none"/>
          <w:shd w:val="clear" w:color="auto" w:fill="C0C0C0"/>
        </w:rPr>
        <w:t xml:space="preserve">роект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 в рамках федерального проекта "Успех каждого ребенка" национального проекта "Образование"... П</w:t>
      </w:r>
      <w:r>
        <w:rPr>
          <w:b w:val="0"/>
          <w:i w:val="0"/>
          <w:color w:val="000000"/>
          <w:u w:val="none"/>
          <w:shd w:val="clear" w:color="auto" w:fill="C0C0C0"/>
        </w:rPr>
        <w:t xml:space="preserve">роект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 поможет ребятам лучше ориентироваться в мире профессий, осознанно подойти к выбору своего профессионального пути...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"https://gimnaziya5belgorod-r31.gosweb.gosuslugi.ru/roditelyam-i-uchenikam/novosti/novosti-193_353.html"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https://gimnaziya5belgorod-r31.gosweb.gosuslugi.ru/roditelyam-i-uchenikam/novosti/novosti-193_353.html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"tabtxt_4803968_2489947577"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24 октября 2023</w:t>
      </w:r>
    </w:p>
    <w:p>
      <w:pPr>
        <w:pStyle w:val="a"/>
      </w:pPr>
      <w:bookmarkStart w:id="162" w:name="ant_4803968_2484847847"/>
      <w:r>
        <w:t>В рамках проекта "Билет в будущее"​ в Борисовском районе Белгородской области состоялось две экскурсии</w:t>
      </w:r>
      <w:bookmarkEnd w:id="162"/>
    </w:p>
    <w:p>
      <w:pPr>
        <w:pStyle w:val="a1"/>
      </w:pPr>
      <w:r>
        <w:rPr>
          <w:color w:val="000000"/>
          <w:u w:val="none"/>
        </w:rPr>
        <w:t>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"​ в Борисовском районе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состоялось две экскурсии  Проект создан для ранней профессиональной ориентации учеников 6-11 классов ​   Учащиеся ГБОУ "Белгородская Коррекционная Общеобразовательная школа-интернат № 23"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"https://belgorod.bezformata.com/listnews/proekta-bilet-v-budushee-v-borisovskom/123173228/"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https://belgorod.bezformata.com/listnews/proekta-bilet-v-budushee-v-borisovskom/123173228/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"tabtxt_4803968_2484847847"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24 октября 2023</w:t>
      </w:r>
    </w:p>
    <w:p>
      <w:pPr>
        <w:pStyle w:val="a"/>
      </w:pPr>
      <w:bookmarkStart w:id="163" w:name="ant_4803968_2484806361"/>
      <w:r>
        <w:t>В рамках проекта "Билет в будущее" в Борисовском районе Белгородской области состоялось две экскурсии</w:t>
      </w:r>
      <w:bookmarkEnd w:id="163"/>
    </w:p>
    <w:p>
      <w:pPr>
        <w:pStyle w:val="a1"/>
      </w:pPr>
      <w:r>
        <w:rPr>
          <w:color w:val="000000"/>
          <w:u w:val="none"/>
        </w:rPr>
        <w:t>Напомним, что Всероссийский профориентационный п</w:t>
      </w:r>
      <w:r>
        <w:rPr>
          <w:color w:val="000000"/>
          <w:u w:val="none"/>
          <w:shd w:val="clear" w:color="auto" w:fill="C0C0C0"/>
        </w:rPr>
        <w:t xml:space="preserve">роект "Билет в 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будущее" создан для ранней профессиональной ориентации учеников 6-11 классов и входит в федеральный проект "Успех каждого ребенка" нацпроекта "Образование"...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"https://belregion.ru/press/news/index.php?ID=109730"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https://belregion.ru/press/news/index.php?ID=109730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"tabtxt_4803968_2484806361"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Родина (ivnya-online.ru), п. Ивня, 22 октября 2023</w:t>
      </w:r>
    </w:p>
    <w:p>
      <w:pPr>
        <w:pStyle w:val="a"/>
      </w:pPr>
      <w:bookmarkStart w:id="164" w:name="ant_4803968_2482797043"/>
      <w:r>
        <w:t>Приходи - научим! Ивнянским школьникам подарили возможность попробовать себя в разных профессиях</w:t>
      </w:r>
      <w:bookmarkEnd w:id="164"/>
    </w:p>
    <w:p>
      <w:pPr>
        <w:pStyle w:val="a1"/>
      </w:pPr>
      <w:r>
        <w:rPr>
          <w:color w:val="000000"/>
          <w:u w:val="none"/>
        </w:rPr>
        <w:t>Будущее на дом  13 октября на базе Ивнянской школы № 1, участника федерального профориентационного пр</w:t>
      </w:r>
      <w:r>
        <w:rPr>
          <w:color w:val="000000"/>
          <w:u w:val="none"/>
          <w:shd w:val="clear" w:color="auto" w:fill="C0C0C0"/>
        </w:rPr>
        <w:t xml:space="preserve">оекта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будущее", прошел День среднего профессионального образования (СПО)...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"https://ivnya-online.ru/articles/obshestvo/2023-10-22/prihodi-nauchim-ivnyanskim-shkolnikam-podarili-vozmozhnost-poprobovat-sebya-v-raznyh-professiyah-354162"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https://ivnya-online.ru/articles/obshestvo/2023-10-22/prihodi-nauchim-ivnyanskim-shkolnikam-podarili-vozmozhnost-poprobovat-sebya-v-raznyh-professiyah-354162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"tabtxt_4803968_2482797043"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20 октября 2023</w:t>
      </w:r>
    </w:p>
    <w:p>
      <w:pPr>
        <w:pStyle w:val="a"/>
      </w:pPr>
      <w:bookmarkStart w:id="165" w:name="ant_4803968_2481449126"/>
      <w:r>
        <w:t>В г. Белгороде реализуется проект профориентации школьников "Билет в будущее"</w:t>
      </w:r>
      <w:bookmarkEnd w:id="165"/>
    </w:p>
    <w:p>
      <w:pPr>
        <w:pStyle w:val="a1"/>
      </w:pPr>
      <w:r>
        <w:rPr>
          <w:color w:val="000000"/>
          <w:u w:val="none"/>
        </w:rPr>
        <w:t>Белгороде$$ реализуется проект профориентации школьников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В рамках федерального проекта "Успех каждого ребенка" национального проекта "Образование" реализуется проект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", направленный на раннюю профориентацию учеников 6-11-х классов общеобразовательных организаций...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"https://belgorod.bezformata.com/listnews/proekt-proforientatcii-shkolnikov-bilet/123032167/"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https://belgorod.bezformata.com/listnews/proekt-proforientatcii-shkolnikov-bilet/123032167/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"tabtxt_4803968_2481449126"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образования администрации г. Белгород (beluo31.ru), Белгород, 20 октября 2023</w:t>
      </w:r>
    </w:p>
    <w:p>
      <w:pPr>
        <w:pStyle w:val="a"/>
      </w:pPr>
      <w:bookmarkStart w:id="166" w:name="ant_4803968_2481536253"/>
      <w:r>
        <w:t>В г. Белгороде реализуется проект профориентации школьников "Билет в будущее"</w:t>
      </w:r>
      <w:bookmarkEnd w:id="166"/>
    </w:p>
    <w:p>
      <w:pPr>
        <w:pStyle w:val="a1"/>
      </w:pPr>
      <w:r>
        <w:rPr>
          <w:color w:val="000000"/>
          <w:u w:val="none"/>
        </w:rPr>
        <w:t>В рамках федерального проекта "Успех каждого ребенка" национального проекта "Образование" реализуется 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", направленный на раннюю профориентацию учеников 6-11-х классов общеобразовательных организаций...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"https://www.beluo31.ru/posts/news/v-g-belgorode-realizuetsya-proekt-proforientacii-shkolnikov-bilet-v-buduschee"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https://www.beluo31.ru/posts/news/v-g-belgorode-realizuetsya-proekt-proforientacii-shkolnikov-bilet-v-buduschee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"tabtxt_4803968_2481536253"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20 октября 2023</w:t>
      </w:r>
    </w:p>
    <w:p>
      <w:pPr>
        <w:pStyle w:val="a"/>
      </w:pPr>
      <w:bookmarkStart w:id="167" w:name="ant_4803968_2481348768"/>
      <w:r>
        <w:t>А я в слесари пойду, пусть меня научат!</w:t>
      </w:r>
      <w:bookmarkEnd w:id="167"/>
    </w:p>
    <w:p>
      <w:pPr>
        <w:pStyle w:val="a1"/>
      </w:pPr>
      <w:r>
        <w:rPr>
          <w:color w:val="000000"/>
          <w:u w:val="none"/>
        </w:rPr>
        <w:t xml:space="preserve">Один 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, пожалуйста...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профориентации для школьников. Реализуется проект при поддержке государства в рамках Федерального проекта "Успех к</w:t>
      </w:r>
      <w:r>
        <w:rPr>
          <w:b w:val="0"/>
          <w:i w:val="0"/>
          <w:color w:val="000000"/>
          <w:u w:val="none"/>
          <w:shd w:val="clear" w:color="auto" w:fill="C0C0C0"/>
        </w:rPr>
        <w:t>аждого реб`нка" Наци</w:t>
      </w:r>
      <w:r>
        <w:rPr>
          <w:b w:val="0"/>
          <w:i w:val="0"/>
          <w:color w:val="000000"/>
          <w:u w:val="none"/>
          <w:shd w:val="clear" w:color="auto" w:fill="FFFFFF"/>
        </w:rPr>
        <w:t>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"https://www.peremenka31.ru/dlya-detej/eto-interesno/7400.html"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https://www.peremenka31.ru/dlya-detej/eto-interesno/7400.html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"tabtxt_4803968_2481348768"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Белгородский техникум промышленности и сферы услуг (belgtis.ru), Белгород, 20 октября 2023</w:t>
      </w:r>
    </w:p>
    <w:p>
      <w:pPr>
        <w:pStyle w:val="a"/>
      </w:pPr>
      <w:bookmarkStart w:id="168" w:name="ant_4803968_2483407682"/>
      <w:r>
        <w:t>ФЕДЕРАЛЬНЫЙ ПРОЕКТ "БИЛЕТ В БУДУЩЕЕ"</w:t>
      </w:r>
      <w:bookmarkEnd w:id="168"/>
    </w:p>
    <w:p>
      <w:pPr>
        <w:pStyle w:val="a1"/>
      </w:pPr>
      <w:r>
        <w:rPr>
          <w:color w:val="000000"/>
          <w:u w:val="none"/>
        </w:rPr>
        <w:t>20 октября 2023 года, на площадке Белгородского техникума промышленности и сферы услуг в рамках Федерального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", состоялась профессиональная проба для обучающихся из МБОУ "Корочанской СОШ им. Д.К. Кромского" (Корочанского района,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)...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"http://belgtis.ru/index.php/922-federalnyj-proekt-bilet-v-budushchee"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http://belgtis.ru/index.php/922-federalnyj-proekt-bilet-v-budushchee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"tabtxt_4803968_2483407682"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МАОУ Центр образования № 1 (school1bel.gosuslugi.ru), Белгород, 19 октября 2023</w:t>
      </w:r>
    </w:p>
    <w:p>
      <w:pPr>
        <w:pStyle w:val="a"/>
      </w:pPr>
      <w:bookmarkStart w:id="169" w:name="ant_4803968_2481221682"/>
      <w:r>
        <w:t>Сдай кровь - спаси жизнь!</w:t>
      </w:r>
      <w:bookmarkEnd w:id="169"/>
    </w:p>
    <w:p>
      <w:pPr>
        <w:pStyle w:val="a1"/>
      </w:pPr>
      <w:r>
        <w:rPr>
          <w:color w:val="000000"/>
          <w:u w:val="none"/>
        </w:rPr>
        <w:t>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ученики 11 медицинского класса посетили экскурсию в Центр крови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 Ребята прошли весь путь пациента и сданной крови - от регистратуры до передачи пакета с плазмой в лечебное учреждение, узнали все о работе врача-трансфузиолога и на секунду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"https://school1bel.gosuslugi.ru/roditelyam-i-uchenikam/novosti/novosti-193_501.html"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https://school1bel.gosuslugi.ru/roditelyam-i-uchenikam/novosti/novosti-193_501.html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"tabtxt_4803968_2481221682"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Приосколье 31 (gazeta-prioskolye.ru), п. Чернянка, 19 октября 2023</w:t>
      </w:r>
    </w:p>
    <w:p>
      <w:pPr>
        <w:pStyle w:val="a"/>
      </w:pPr>
      <w:bookmarkStart w:id="170" w:name="ant_4803968_2503325590"/>
      <w:r>
        <w:t>Чернянские школьники побывали на экскурсии в агрохолдинге "Зеленая Долина"</w:t>
      </w:r>
      <w:bookmarkEnd w:id="170"/>
    </w:p>
    <w:p>
      <w:pPr>
        <w:pStyle w:val="a1"/>
      </w:pPr>
      <w:r>
        <w:rPr>
          <w:color w:val="000000"/>
          <w:u w:val="none"/>
        </w:rPr>
        <w:t>Путешествие стало возможным благодаря профориентационному проекту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 Такое увлекательное путешествие стало возможным благодаря профориентационному пр</w:t>
      </w:r>
      <w:r>
        <w:rPr>
          <w:b w:val="0"/>
          <w:i w:val="0"/>
          <w:color w:val="000000"/>
          <w:u w:val="none"/>
          <w:shd w:val="clear" w:color="auto" w:fill="C0C0C0"/>
        </w:rPr>
        <w:t xml:space="preserve">оекту "Билет в </w:t>
      </w:r>
      <w:r>
        <w:rPr>
          <w:b w:val="0"/>
          <w:i w:val="0"/>
          <w:color w:val="000000"/>
          <w:u w:val="none"/>
          <w:shd w:val="clear" w:color="auto" w:fill="FFFFFF"/>
        </w:rPr>
        <w:t>будущее", направленному на раскрытие талантов молодежи и осознанный выбор карьеры. Президент России Владимир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"https://gazeta-prioskolye.ru/articles/obshestvo/2023-11-12/chernyanskie-shkolniki-pobyvali-na-ekskursii-v-agroholdinge-zelyonaya-dolina-357417"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https://gazeta-prioskolye.ru/articles/obshestvo/2023-11-12/chernyanskie-shkolniki-pobyvali-na-ekskursii-v-agroholdinge-zelyonaya-dolina-357417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"tabtxt_4803968_2503325590"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Прелестненская средняя общеобразовательная школа (mou-prelestnoe.narod.ru), с. Прелестное, 16 октября 2023</w:t>
      </w:r>
    </w:p>
    <w:p>
      <w:pPr>
        <w:pStyle w:val="a"/>
      </w:pPr>
      <w:bookmarkStart w:id="171" w:name="ant_4803968_2477652216"/>
      <w:r>
        <w:t>Новости</w:t>
      </w:r>
      <w:bookmarkEnd w:id="171"/>
    </w:p>
    <w:p>
      <w:pPr>
        <w:pStyle w:val="a1"/>
      </w:pPr>
      <w:r>
        <w:rPr>
          <w:color w:val="000000"/>
          <w:u w:val="none"/>
        </w:rPr>
        <w:t xml:space="preserve">Старшеклассники получили возможность познакомиться с преподавателями и студентами, задать все вопросы по поводу поступления и конечно же посетили мастер-классы от профессиональных образовательных организаций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 Мероприятие проводилось в рамках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"http://mou-prelestnoe.narod.ru/all_news/g2023/data10/23101602.html"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http://mou-prelestnoe.narod.ru/all_news/g2023/data10/23101602.html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"tabtxt_4803968_2477652216"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13 октября 2023</w:t>
      </w:r>
    </w:p>
    <w:p>
      <w:pPr>
        <w:pStyle w:val="a"/>
      </w:pPr>
      <w:bookmarkStart w:id="172" w:name="ant_4803968_2474512839"/>
      <w:r>
        <w:t>Сотрудники БелИРО приняли участие в заседании секции РУМО по вопросам работы с обучающимися, проявившими выдающиеся способности</w:t>
      </w:r>
      <w:bookmarkEnd w:id="172"/>
    </w:p>
    <w:p>
      <w:pPr>
        <w:pStyle w:val="a1"/>
      </w:pPr>
      <w:r>
        <w:rPr>
          <w:color w:val="000000"/>
          <w:u w:val="none"/>
        </w:rPr>
        <w:t xml:space="preserve">...работы с обучающимися, проявившими выдающиеся способности  12 октября 2023 года на базе ОГБОУ "Средняя общеобразовательная школа № 20 с углубленным изучением отдельных предметов г. Старого Оскола" состоялось заседание секции регионального учебно-методического объединения в системе общего образования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"https://belgorod.bezformata.com/listnews/zasedanii-sektcii-rumo-po-voprosam/122728161/"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https://belgorod.bezformata.com/listnews/zasedanii-sektcii-rumo-po-voprosam/122728161/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"tabtxt_4803968_2474512839"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11 октября 2023</w:t>
      </w:r>
    </w:p>
    <w:p>
      <w:pPr>
        <w:pStyle w:val="a"/>
      </w:pPr>
      <w:bookmarkStart w:id="173" w:name="ant_4803968_2472501175"/>
      <w:r>
        <w:t>На базе Борисовского агромеханического техникума Белгородской области прошел мастер-класс в рамках проекта "Билет в будущее"</w:t>
      </w:r>
      <w:bookmarkEnd w:id="173"/>
    </w:p>
    <w:p>
      <w:pPr>
        <w:pStyle w:val="a1"/>
      </w:pPr>
      <w:r>
        <w:rPr>
          <w:color w:val="000000"/>
          <w:u w:val="none"/>
        </w:rPr>
        <w:t xml:space="preserve">На базе Борисовского агромеханического техникума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прошел мастер-класс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Проект создан для ранней профессиональной ориентации учеников 6-11 классов и входит в федеральную программу "Успех каждого ребенка" нацпроекта "Образование"   "</w:t>
      </w:r>
      <w:r>
        <w:rPr>
          <w:b w:val="0"/>
          <w:i w:val="0"/>
          <w:color w:val="000000"/>
          <w:u w:val="none"/>
          <w:shd w:val="clear" w:color="auto" w:fill="C0C0C0"/>
        </w:rPr>
        <w:t>Билет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"https://belgorod.bezformata.com/listnews/borisovskogo-agromehanicheskogo-tehnikuma/122637872/"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https://belgorod.bezformata.com/listnews/borisovskogo-agromehanicheskogo-tehnikuma/122637872/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"tabtxt_4803968_2472501175"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11 октября 2023</w:t>
      </w:r>
    </w:p>
    <w:p>
      <w:pPr>
        <w:pStyle w:val="a"/>
      </w:pPr>
      <w:bookmarkStart w:id="174" w:name="ant_4803968_2472495534"/>
      <w:r>
        <w:t>На базе Борисовского агромеханического техникума Белгородской области прошел мастер-класс в рамках проекта "Билет в будущее"</w:t>
      </w:r>
      <w:bookmarkEnd w:id="174"/>
    </w:p>
    <w:p>
      <w:pPr>
        <w:pStyle w:val="a1"/>
      </w:pPr>
      <w:r>
        <w:rPr>
          <w:color w:val="000000"/>
          <w:u w:val="none"/>
        </w:rPr>
        <w:t>Проект создан для ранней профессиональной ориентации учеников 6-11 классов и входит в федеральную программу "Успех каждого ребенка" нацпроекта "Образование"  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познакомил учащихся Борисовской школы имени А.М.Рудого с профессией мастера садово-паркового и ландшафтного строительства...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"https://belregion.ru/press/news/index.php?ID=109053"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https://belregion.ru/press/news/index.php?ID=109053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"tabtxt_4803968_2472495534"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INFOБелг (infobelg.ru), Белгород, 11 октября 2023</w:t>
      </w:r>
    </w:p>
    <w:p>
      <w:pPr>
        <w:pStyle w:val="a"/>
      </w:pPr>
      <w:bookmarkStart w:id="175" w:name="ant_4803968_2472773676"/>
      <w:r>
        <w:t>На базе Борисовского агромеханического техникума Белгородской области прошел мастер-класс в рамках проекта "Билет в будущее"</w:t>
      </w:r>
      <w:bookmarkEnd w:id="175"/>
    </w:p>
    <w:p>
      <w:pPr>
        <w:pStyle w:val="a1"/>
      </w:pPr>
      <w:r>
        <w:rPr>
          <w:color w:val="000000"/>
          <w:u w:val="none"/>
        </w:rPr>
        <w:t xml:space="preserve">Проект создан для ранней профессиональной ориентации учеников 6-11 классов и входит в федеральную программу "Успех каждого ребенка" нацпроекта "Образование"  Правительство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"https://infobelg.ru/?module=articles&amp;action=view&amp;id=42431"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https://infobelg.ru/?module=articles&amp;action=view&amp;id=42431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"tabtxt_4803968_2472773676"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2 октября 2023</w:t>
      </w:r>
    </w:p>
    <w:p>
      <w:pPr>
        <w:pStyle w:val="a"/>
      </w:pPr>
      <w:bookmarkStart w:id="176" w:name="ant_4803968_2485849417"/>
      <w:r>
        <w:t>Профминимум: что это такое и как поможет школьникам</w:t>
      </w:r>
      <w:bookmarkEnd w:id="176"/>
    </w:p>
    <w:p>
      <w:pPr>
        <w:pStyle w:val="a1"/>
      </w:pPr>
      <w:r>
        <w:rPr>
          <w:color w:val="000000"/>
          <w:u w:val="none"/>
        </w:rPr>
        <w:t xml:space="preserve">"С 1 сентября 2023 года в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введен профминимум - единая модель профессиональной ориентации... Он реализуется в 515 школах региона на разных уровнях (базовый, основной и продвинутый)", - рассказала координатор по внедрению профориентационного минимума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Кристина Начкебия...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"https://www.peremenka31.ru/all-publications/7418.html"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https://www.peremenka31.ru/all-publications/7418.html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"tabtxt_4803968_2485849417"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18 сентября 2023</w:t>
      </w:r>
    </w:p>
    <w:p>
      <w:pPr>
        <w:pStyle w:val="a"/>
      </w:pPr>
      <w:bookmarkStart w:id="177" w:name="ant_4803968_2449819109"/>
      <w:r>
        <w:t>Новости Старого Оскола от 18 сентября</w:t>
      </w:r>
      <w:bookmarkEnd w:id="177"/>
    </w:p>
    <w:p>
      <w:pPr>
        <w:pStyle w:val="a1"/>
      </w:pPr>
      <w:r>
        <w:rPr>
          <w:color w:val="000000"/>
          <w:u w:val="none"/>
        </w:rPr>
        <w:t xml:space="preserve">Новости </w:t>
      </w:r>
      <w:r>
        <w:rPr>
          <w:color w:val="000000"/>
          <w:u w:val="none"/>
          <w:shd w:val="clear" w:color="auto" w:fill="C0C0C0"/>
        </w:rPr>
        <w:t>Старого Оскола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от 18 сентября  Сегодня в выпуске:   - Белгородские власти расширили поддержку семей участников СВО.   - В старооскольской пятиэтажке сгорела квартира... -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": 1 сентября в школах СГО стартовала программа профориентации...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"https://stariyoskol.bezformata.com/listnews/novosti-starogo-oskola-ot-18-sentyabrya/121633282/"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https://stariyoskol.bezformata.com/listnews/novosti-starogo-oskola-ot-18-sentyabrya/121633282/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"tabtxt_4803968_2449819109"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15 сентября 2023</w:t>
      </w:r>
    </w:p>
    <w:p>
      <w:pPr>
        <w:pStyle w:val="a"/>
      </w:pPr>
      <w:bookmarkStart w:id="178" w:name="ant_4803968_2447414122"/>
      <w:r>
        <w:t>Белгородские школьники лично познакомились со спецификой службы в Госавтоинспекции</w:t>
      </w:r>
      <w:bookmarkEnd w:id="178"/>
    </w:p>
    <w:p>
      <w:pPr>
        <w:pStyle w:val="a1"/>
      </w:pPr>
      <w:r>
        <w:rPr>
          <w:color w:val="000000"/>
          <w:u w:val="none"/>
        </w:rPr>
        <w:t xml:space="preserve">Белгородские школьники лично познакомились со спецификой службы в Госавтоинспекции  В </w:t>
      </w:r>
      <w:r>
        <w:rPr>
          <w:color w:val="000000"/>
          <w:u w:val="none"/>
          <w:shd w:val="clear" w:color="auto" w:fill="C0C0C0"/>
        </w:rPr>
        <w:t>Белгороде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сотрудники Госавтоинспекции встретили школьников из Яковлевского городского округа, чтобы познакомить ребят с профессией автоинспектора... Тематическая экскурсия по службе прошла в рамках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"https://belgorod.bezformata.com/listnews/so-spetcifikoy-sluzhbi-v-gosavtoinspektcii/121537922/"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https://belgorod.bezformata.com/listnews/so-spetcifikoy-sluzhbi-v-gosavtoinspektcii/121537922/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"tabtxt_4803968_2447414122"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ГИБДД УМВД России по Белгородской области (гибдд.рф/r/31), Белгород, 15 сентября 2023</w:t>
      </w:r>
    </w:p>
    <w:p>
      <w:pPr>
        <w:pStyle w:val="a"/>
      </w:pPr>
      <w:bookmarkStart w:id="179" w:name="ant_4803968_2447584846"/>
      <w:r>
        <w:t>Белгородские школьники лично познакомились со спецификой службы в Госавтоинспекции</w:t>
      </w:r>
      <w:bookmarkEnd w:id="179"/>
    </w:p>
    <w:p>
      <w:pPr>
        <w:pStyle w:val="a1"/>
      </w:pPr>
      <w:r>
        <w:rPr>
          <w:color w:val="000000"/>
          <w:u w:val="none"/>
        </w:rPr>
        <w:t xml:space="preserve">В </w:t>
      </w:r>
      <w:r>
        <w:rPr>
          <w:color w:val="000000"/>
          <w:u w:val="none"/>
          <w:shd w:val="clear" w:color="auto" w:fill="C0C0C0"/>
        </w:rPr>
        <w:t>Белгороде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сотрудники Госавтоинспекции встретили школьников из Яковлевского городского округа, чтобы познакомить ребят с профессией автоинспектора... Тематическая экскурсия по службе прошла в рамках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"https://гибдд.рф/r/31/news/item/41754959"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https://гибдд.рф/r/31/news/item/41754959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"tabtxt_4803968_2447584846"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Вперед # Новый Оскол, Новый Оскол, 15 сентября 2023</w:t>
      </w:r>
    </w:p>
    <w:p>
      <w:pPr>
        <w:pStyle w:val="a"/>
      </w:pPr>
      <w:bookmarkStart w:id="180" w:name="ant_4803968_2447376520"/>
      <w:r>
        <w:t>Стратегический ресурс развития государства</w:t>
      </w:r>
      <w:bookmarkEnd w:id="180"/>
    </w:p>
    <w:p>
      <w:pPr>
        <w:pStyle w:val="a1"/>
      </w:pPr>
      <w:r>
        <w:rPr>
          <w:color w:val="000000"/>
          <w:u w:val="none"/>
        </w:rPr>
        <w:t xml:space="preserve">В 2022 - 2023 году образовательные организации выстраивали свою деятельность в рамках реализации национального проекта "Образование", федеральных нормативно-правовых актов, Стратегией развития образования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на 2022-2026 годы...</w:t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"tabtxt_4803968_2447376520"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7 сентября 2023</w:t>
      </w:r>
    </w:p>
    <w:p>
      <w:pPr>
        <w:pStyle w:val="a"/>
      </w:pPr>
      <w:bookmarkStart w:id="181" w:name="ant_4803968_2439388818"/>
      <w:r>
        <w:t>Занятия по профориентации "Россия - мои горизонты" прошли сегодня впервые в новооскольских школах</w:t>
      </w:r>
      <w:bookmarkEnd w:id="181"/>
    </w:p>
    <w:p>
      <w:pPr>
        <w:pStyle w:val="a1"/>
      </w:pPr>
      <w:r>
        <w:rPr>
          <w:color w:val="000000"/>
          <w:u w:val="none"/>
        </w:rPr>
        <w:t xml:space="preserve">Курс "Россия - мои горизонты" стартовал во всех школах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7 сентября... Программа курса "Россия - мои горизонты" и материалы к занятиям доступны на информационном ресурсе пр</w:t>
      </w:r>
      <w:r>
        <w:rPr>
          <w:b w:val="0"/>
          <w:i w:val="0"/>
          <w:color w:val="000000"/>
          <w:u w:val="none"/>
          <w:shd w:val="clear" w:color="auto" w:fill="C0C0C0"/>
        </w:rPr>
        <w:t xml:space="preserve">оекта "Билет в 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будущее"...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"https://noviyoskol.bezformata.com/listnews/zanyatiya-po-proforientatcii-rossiya-moi/121177052/"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https://noviyoskol.bezformata.com/listnews/zanyatiya-po-proforientatcii-rossiya-moi/121177052/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"tabtxt_4803968_2439388818"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 сентября 2023</w:t>
      </w:r>
    </w:p>
    <w:p>
      <w:pPr>
        <w:pStyle w:val="a"/>
      </w:pPr>
      <w:bookmarkStart w:id="182" w:name="ant_4803968_2433815564"/>
      <w:r>
        <w:t>Форум педагогов-навигаторов</w:t>
      </w:r>
      <w:bookmarkEnd w:id="182"/>
    </w:p>
    <w:p>
      <w:pPr>
        <w:pStyle w:val="a1"/>
      </w:pPr>
      <w:r>
        <w:rPr>
          <w:color w:val="000000"/>
          <w:u w:val="none"/>
        </w:rPr>
        <w:t>Форум педагогов-навигаторов  120 обучающихся из Красненской и Новоуколовской средних школ являются участниками Всероссийского профориентационного проекта для обучающихся 6-11 классов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"https://krasnoe.bezformata.com/listnews/forum-pedagogov-navigatorov/120917455/"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https://krasnoe.bezformata.com/listnews/forum-pedagogov-navigatorov/120917455/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"tabtxt_4803968_2433815564"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Школа № 40 (shkola40staryjoskol-r31.gosweb.gosuslugi.ru), Старый Оскол, 31 августа 2023</w:t>
      </w:r>
    </w:p>
    <w:p>
      <w:pPr>
        <w:pStyle w:val="a"/>
      </w:pPr>
      <w:bookmarkStart w:id="183" w:name="ant_4803968_2432614109"/>
      <w:r>
        <w:t>Поздравляем</w:t>
      </w:r>
      <w:bookmarkEnd w:id="183"/>
    </w:p>
    <w:p>
      <w:pPr>
        <w:pStyle w:val="a1"/>
      </w:pPr>
      <w:r>
        <w:rPr>
          <w:color w:val="000000"/>
          <w:u w:val="none"/>
        </w:rPr>
        <w:t>Белгороде$$ состоялся форум педагогов-навигаторов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", организаторами которого выступили Фонд Гуманитарных Проектов, Министерство образования Белгородской области, АНО "Центр опережающей профессиональной подготовки"...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"https://shkola40staryjoskol-r31.gosweb.gosuslugi.ru/roditelyam-i-uchenikam/novosti/novosti-193_1067.html"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https://shkola40staryjoskol-r31.gosweb.gosuslugi.ru/roditelyam-i-uchenikam/novosti/novosti-193_1067.html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"tabtxt_4803968_2432614109"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ОГАПОУ Белгородский педагогический колледж (belpedcol.ru), Белгород, 30 августа 2023</w:t>
      </w:r>
    </w:p>
    <w:p>
      <w:pPr>
        <w:pStyle w:val="a"/>
      </w:pPr>
      <w:bookmarkStart w:id="184" w:name="ant_4803968_2432228302"/>
      <w:r>
        <w:t>Форум педагогов-навигаторов Белгородской области Всероссийского профориентационного проекта для учащихся 6-11 классов "Билет в будущее"</w:t>
      </w:r>
      <w:bookmarkEnd w:id="184"/>
    </w:p>
    <w:p>
      <w:pPr>
        <w:pStyle w:val="a1"/>
      </w:pPr>
      <w:r>
        <w:rPr>
          <w:color w:val="000000"/>
          <w:u w:val="none"/>
        </w:rPr>
        <w:t xml:space="preserve">29 августа 2023 года преподаватели колледжа провели мастер-классы в рамках Форума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федерального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", на которых познакомили педагогов-навигаторов с содержанием профессиональных проб педагогических специальностей...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"https://belpedcol.ru/forum-pedagogov-navigatorov-belgorodskoj-oblasti-vserossijskogo-proforientacionnogo-proekta-dlya-uchashhixsya-6-11-klassov-bilet-v-budushhee/"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https://belpedcol.ru/forum-pedagogov-navigatorov-belgorodskoj-oblasti-vserossijskogo-proforientacionnogo-proekta-dlya-uchashhixsya-6-11-klassov-bilet-v-budushhee/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"tabtxt_4803968_2432228302"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Новости 31 (novosti31.ru), Белгород, 30 августа 2023</w:t>
      </w:r>
    </w:p>
    <w:p>
      <w:pPr>
        <w:pStyle w:val="a"/>
      </w:pPr>
      <w:bookmarkStart w:id="185" w:name="ant_4803968_2432142774"/>
      <w:r>
        <w:t>Белгородская область поучаствует в масштабном проекте "Билет в будущее"</w:t>
      </w:r>
      <w:bookmarkEnd w:id="185"/>
    </w:p>
    <w:p>
      <w:pPr>
        <w:pStyle w:val="a1"/>
      </w:pPr>
      <w:r>
        <w:rPr>
          <w:color w:val="000000"/>
          <w:u w:val="none"/>
        </w:rPr>
        <w:t>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реализуют в нашей области третий год... На продвинутом уровне - помимо всего вышеназванного - профессиональное обучение", - рассказал координатор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Центральном федеральном округе Дмитрий Истомин...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"https://novosti31.ru/2023/08/30/%D0%B1%D0%B5%D0%BB%D0%B3%D0%BE%D1%80%D0%BE%D0%B4%D1%81%D0%BA%D0%B0%D1%8F-%D0%BE%D0%B1%D0%BB%D0%B0%D1%81%D1%82%D1%8C-%D0%BF%D0%BE%D1%83%D1%87%D0%B0%D1%81%D1%82%D0%B2%D1%83%D0%B5%D1%82-%D0%B2-%D0%BC/"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https://novosti31.ru/2023/08/30/белгородская-область-поучаствует-в-м/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"tabtxt_4803968_2432142774"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30 августа 2023</w:t>
      </w:r>
    </w:p>
    <w:p>
      <w:pPr>
        <w:pStyle w:val="a"/>
      </w:pPr>
      <w:bookmarkStart w:id="186" w:name="ant_4803968_2432045634"/>
      <w:r>
        <w:t>Белгородская область поучаствует в масштабном проекте "Билет в будущее"</w:t>
      </w:r>
      <w:bookmarkEnd w:id="186"/>
    </w:p>
    <w:p>
      <w:pPr>
        <w:pStyle w:val="a1"/>
      </w:pPr>
      <w:r>
        <w:rPr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поучаствует в масштабном проекте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Фото: Мир Белогорья   В его рамках для учеников 6-11 классов организуют различные занятия по ранней профориентации...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"https://belgorod.bezformata.com/listnews/masshtabnom-proekte-bilet-v-budushee/120832634/"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https://belgorod.bezformata.com/listnews/masshtabnom-proekte-bilet-v-budushee/120832634/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"tabtxt_4803968_2432045634"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ТРК Мир Белогорья, Белгород, 30 августа 2023</w:t>
      </w:r>
    </w:p>
    <w:p>
      <w:pPr>
        <w:pStyle w:val="a"/>
      </w:pPr>
      <w:bookmarkStart w:id="187" w:name="ant_4803968_2432004423"/>
      <w:r>
        <w:t>Белгородская область поучаствует в масштабном проекте "Билет в будущее"</w:t>
      </w:r>
      <w:bookmarkEnd w:id="187"/>
    </w:p>
    <w:p>
      <w:pPr>
        <w:pStyle w:val="a1"/>
      </w:pPr>
      <w:r>
        <w:rPr>
          <w:color w:val="000000"/>
          <w:u w:val="none"/>
        </w:rPr>
        <w:t>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реализуют в нашей области третий год... На продвинутом уровне - помимо всего вышеназванного - профессиональное обучение", - рассказал координатор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Центральном федеральном округе Дмитрий Истомин...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"https://mirbelogorya.ru/region-news/61-belgorodskaya-oblast-news/56180-belgorodskaya-oblast-pouchastvuet-v-masshtabnom-proekte-bilet-v-budushchee.html"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https://mirbelogorya.ru/region-news/61-belgorodskaya-oblast-news/56180-belgorodskaya-oblast-pouchastvuet-v-masshtabnom-proekte-bilet-v-budushchee.html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"tabtxt_4803968_2432004423"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30 августа 2023</w:t>
      </w:r>
    </w:p>
    <w:p>
      <w:pPr>
        <w:pStyle w:val="a"/>
      </w:pPr>
      <w:bookmarkStart w:id="188" w:name="ant_4803968_2431978535"/>
      <w:r>
        <w:t>Форум "Билет в будущее"</w:t>
      </w:r>
      <w:bookmarkEnd w:id="188"/>
    </w:p>
    <w:p>
      <w:pPr>
        <w:pStyle w:val="a1"/>
      </w:pPr>
      <w:r>
        <w:rPr>
          <w:color w:val="000000"/>
          <w:u w:val="none"/>
        </w:rPr>
        <w:t>Форум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29 августа 2023 года в 11:00 часов на базе ОГАПОУ "Белгородский политехнический колледж" состояся форум педагогов-навигаторов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", организаторами которого стали Фонд Гуманитарных Проектов, Министерство образования Белгородской области, АНО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"https://belgorod.bezformata.com/listnews/forum-bilet-v-budushee/120829971/"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https://belgorod.bezformata.com/listnews/forum-bilet-v-budushee/120829971/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"tabtxt_4803968_2431978535"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30 августа 2023</w:t>
      </w:r>
    </w:p>
    <w:p>
      <w:pPr>
        <w:pStyle w:val="a"/>
      </w:pPr>
      <w:bookmarkStart w:id="189" w:name="ant_4803968_2431629623"/>
      <w:r>
        <w:t>Форум педагогов-навигаторов в рамках проекта "Билет в будущее"</w:t>
      </w:r>
      <w:bookmarkEnd w:id="189"/>
    </w:p>
    <w:p>
      <w:pPr>
        <w:pStyle w:val="a1"/>
      </w:pPr>
      <w:r>
        <w:rPr>
          <w:color w:val="000000"/>
          <w:u w:val="none"/>
        </w:rPr>
        <w:t>Форум педагогов-навигаторов в рамках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 29 августа 2023 года на базе ОГАПОУ "Белгородский политехнический колледж" более 250 педагогов-навигаторов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стали участниками форума, который включал в себя:   Пленарное заседание;   Церемонию награждения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"https://belgorod.bezformata.com/listnews/navigatorov-v-ramkah-proekta-bilet/120812744/"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https://belgorod.bezformata.com/listnews/navigatorov-v-ramkah-proekta-bilet/120812744/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"tabtxt_4803968_2431629623"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образования администрации г. Белгород (beluo31.ru), Белгород, 30 августа 2023</w:t>
      </w:r>
    </w:p>
    <w:p>
      <w:pPr>
        <w:pStyle w:val="a"/>
      </w:pPr>
      <w:bookmarkStart w:id="190" w:name="ant_4803968_2431626233"/>
      <w:r>
        <w:t>Форум педагогов-навигаторов в рамках проекта "Билет в будущее"</w:t>
      </w:r>
      <w:bookmarkEnd w:id="190"/>
    </w:p>
    <w:p>
      <w:pPr>
        <w:pStyle w:val="a1"/>
      </w:pPr>
      <w:r>
        <w:rPr>
          <w:color w:val="000000"/>
          <w:u w:val="none"/>
        </w:rPr>
        <w:t xml:space="preserve">29 августа 2023 года на базе ОГАПОУ "Белгородский политехнический колледж" более 250 педагогов-навигаторов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стали участниками форума, который включал в себя:  Пленарное заседание;  Церемонию награждения участников проекта;  Серию мастер-классов от колледжей и техникумов региона...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"https://www.beluo31.ru/posts/news/forum-pedagogov-navigatorov-v-ramkah-proekta-bilet-v-buduschee"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https://www.beluo31.ru/posts/news/forum-pedagogov-navigatorov-v-ramkah-proekta-bilet-v-buduschee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"tabtxt_4803968_2431626233"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30 августа 2023</w:t>
      </w:r>
    </w:p>
    <w:p>
      <w:pPr>
        <w:pStyle w:val="a"/>
      </w:pPr>
      <w:bookmarkStart w:id="191" w:name="ant_4803968_2431432322"/>
      <w:r>
        <w:t>Новооскольские учителя приняли участие в региональном Форуме педагогов - навигаторов</w:t>
      </w:r>
      <w:bookmarkEnd w:id="191"/>
    </w:p>
    <w:p>
      <w:pPr>
        <w:pStyle w:val="a1"/>
      </w:pPr>
      <w:r>
        <w:rPr>
          <w:color w:val="000000"/>
          <w:u w:val="none"/>
        </w:rPr>
        <w:t>Новооскольские учителя приняли участие в региональном Форуме педагогов - навигаторов  Фото: vk.com/uo.edunoskol Событие прошло в областном центре в рамках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"https://noviyoskol.bezformata.com/listnews/regionalnom-forume-pedagogov-navigatorov/120799688/"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https://noviyoskol.bezformata.com/listnews/regionalnom-forume-pedagogov-navigatorov/120799688/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"tabtxt_4803968_2431432322"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Вперед (no-vpered.ru), Новый Оскол, 30 августа 2023</w:t>
      </w:r>
    </w:p>
    <w:p>
      <w:pPr>
        <w:pStyle w:val="a"/>
      </w:pPr>
      <w:bookmarkStart w:id="192" w:name="ant_4803968_2431412738"/>
      <w:r>
        <w:t>Новооскольские учителя приняли участие в региональном Форуме педагогов - навигаторов</w:t>
      </w:r>
      <w:bookmarkEnd w:id="192"/>
    </w:p>
    <w:p>
      <w:pPr>
        <w:pStyle w:val="a1"/>
      </w:pPr>
      <w:r>
        <w:rPr>
          <w:color w:val="000000"/>
          <w:u w:val="none"/>
        </w:rPr>
        <w:t>Новооскольские учителя приняли участие в региональном Форуме педагогов - навигаторов   Сегодня, 08:47ОбществоФото: vk.com/uo.edunoskol   Событие прошло в областном центре в рамках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"https://no-vpered.ru/news/obshestvo/2023-08-30/novooskolskie-uchitelya-prinyali-uchastie-v-regionalnom-forume-pedagogov-navigatorov-345339"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https://no-vpered.ru/news/obshestvo/2023-08-30/novooskolskie-uchitelya-prinyali-uchastie-v-regionalnom-forume-pedagogov-navigatorov-345339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"tabtxt_4803968_2431412738"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Родина # п. Ивня, п. Ивня, 24 августа 2023</w:t>
      </w:r>
    </w:p>
    <w:p>
      <w:pPr>
        <w:pStyle w:val="a"/>
      </w:pPr>
      <w:bookmarkStart w:id="193" w:name="ant_4803968_2429132636"/>
      <w:r>
        <w:t>Перед учебным стартом</w:t>
      </w:r>
      <w:bookmarkEnd w:id="193"/>
    </w:p>
    <w:p>
      <w:pPr>
        <w:pStyle w:val="a1"/>
      </w:pPr>
      <w:r>
        <w:rPr>
          <w:color w:val="000000"/>
          <w:u w:val="none"/>
        </w:rPr>
        <w:t>В 2023 году будет открыт Центр на базе Ивнянской СОШ № 1. Приняли участие в открытых онлайн-уроках "Проектория" 90% обучающихся 5-11-х классов, в федерал</w:t>
      </w:r>
      <w:r>
        <w:rPr>
          <w:color w:val="000000"/>
          <w:u w:val="none"/>
          <w:shd w:val="clear" w:color="auto" w:fill="C0C0C0"/>
        </w:rPr>
        <w:t>ьном проекте "Б</w:t>
      </w:r>
      <w:r>
        <w:rPr>
          <w:b w:val="0"/>
          <w:i w:val="0"/>
          <w:color w:val="000000"/>
          <w:u w:val="none"/>
          <w:shd w:val="clear" w:color="auto" w:fill="FFFFFF"/>
        </w:rPr>
        <w:t>илет в будущее" и иных, направленных на раннюю профориентацию, - более 30% школьников (федеральный проект "Успех каждого ребенка")...</w:t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"tabtxt_4803968_2429132636"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ОГБОУ Мелиховская СОШ Белгородской области (shkolamelixovskaya-r31.gosweb.gosuslugi.ru), с. Мелихово (Белгородская обл.), 23 августа 2023</w:t>
      </w:r>
    </w:p>
    <w:p>
      <w:pPr>
        <w:pStyle w:val="a"/>
      </w:pPr>
      <w:bookmarkStart w:id="194" w:name="ant_4803968_2433354108"/>
      <w:r>
        <w:t>форум "Региональный образовательный диалог -2023"</w:t>
      </w:r>
      <w:bookmarkEnd w:id="194"/>
    </w:p>
    <w:p>
      <w:pPr>
        <w:pStyle w:val="a1"/>
      </w:pPr>
      <w:r>
        <w:rPr>
          <w:color w:val="000000"/>
          <w:u w:val="none"/>
        </w:rPr>
        <w:t xml:space="preserve">23 августа учителя Мелиховской школы приняли участие в работе форума "Региональный образовательный диалог -2023"  Темы круглого стола: "Проблемы и перспективы развития профильного обучения в общеобразовательных организациях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";  "Практические вопросы подготовки школьников к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"https://shkolamelixovskaya-r31.gosweb.gosuslugi.ru/roditelyam-i-uchenikam/novosti/novosti-193_103.html"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https://shkolamelixovskaya-r31.gosweb.gosuslugi.ru/roditelyam-i-uchenikam/novosti/novosti-193_103.html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"tabtxt_4803968_2433354108"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Вейделевская средняя общеобразовательная школа (shkolavejdelevskaya-r31.gosweb.gosuslugi.ru), п. Вейделевка, 5 июля 2023</w:t>
      </w:r>
    </w:p>
    <w:p>
      <w:pPr>
        <w:pStyle w:val="a"/>
      </w:pPr>
      <w:bookmarkStart w:id="195" w:name="ant_4803968_2380608977"/>
      <w:r>
        <w:t>#ОГБОУВейделевскаяСОШ #БилетВБудущее #bvb #БВБ2023 #БилетВБудущее2023 #bvb2023 #БвБ31 #МинистерствОобразованияБелгородскойОбласти #ЦОПП31</w:t>
      </w:r>
      <w:bookmarkEnd w:id="195"/>
    </w:p>
    <w:p>
      <w:pPr>
        <w:pStyle w:val="a1"/>
      </w:pPr>
      <w:r>
        <w:rPr>
          <w:color w:val="000000"/>
          <w:u w:val="none"/>
        </w:rPr>
        <w:t xml:space="preserve">С 2022 года наша школа участвует </w:t>
      </w:r>
      <w:r>
        <w:rPr>
          <w:color w:val="000000"/>
          <w:u w:val="none"/>
          <w:shd w:val="clear" w:color="auto" w:fill="C0C0C0"/>
        </w:rPr>
        <w:t>в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проекте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Более подробную информацию можно найти на официальной странице ВКонтакте проекта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: https://vk.com/bvb 31      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"https://shkolavejdelevskaya-r31.gosweb.gosuslugi.ru/roditelyam-i-uchenikam/novosti/novosti-193_733.html"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https://shkolavejdelevskaya-r31.gosweb.gosuslugi.ru/roditelyam-i-uchenikam/novosti/novosti-193_733.html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"tabtxt_4803968_2380608977"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22 июня 2023</w:t>
      </w:r>
    </w:p>
    <w:p>
      <w:pPr>
        <w:pStyle w:val="a"/>
      </w:pPr>
      <w:bookmarkStart w:id="196" w:name="ant_4803968_2369148612"/>
      <w:r>
        <w:t>В Старом Осколе Белгородской области прошла профориентация для школьников в рамках проекта "Билет в будущее"</w:t>
      </w:r>
      <w:bookmarkEnd w:id="196"/>
    </w:p>
    <w:p>
      <w:pPr>
        <w:pStyle w:val="a1"/>
      </w:pPr>
      <w:r>
        <w:rPr>
          <w:color w:val="000000"/>
          <w:u w:val="none"/>
        </w:rPr>
        <w:t xml:space="preserve">В </w:t>
      </w:r>
      <w:r>
        <w:rPr>
          <w:color w:val="000000"/>
          <w:u w:val="none"/>
          <w:shd w:val="clear" w:color="auto" w:fill="C0C0C0"/>
        </w:rPr>
        <w:t>Старом Осколе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</w:t>
      </w:r>
      <w:r>
        <w:rPr>
          <w:b w:val="0"/>
          <w:i w:val="0"/>
          <w:color w:val="000000"/>
          <w:u w:val="none"/>
          <w:shd w:val="clear" w:color="auto" w:fill="C0C0C0"/>
        </w:rPr>
        <w:t> 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прошла профориентация для школьников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Организатором выступил Центр опережающей профессиональной подготовки, назначенный региональным оператором проекта в нашем регионе   Сегодня в Старооскольском индустриально-технологическом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"https://belgorod.bezformata.com/listnews/belgorodskoy-oblasti-proshla/118461574/"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https://belgorod.bezformata.com/listnews/belgorodskoy-oblasti-proshla/118461574/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"tabtxt_4803968_2369148612"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22 июня 2023</w:t>
      </w:r>
    </w:p>
    <w:p>
      <w:pPr>
        <w:pStyle w:val="a"/>
      </w:pPr>
      <w:bookmarkStart w:id="197" w:name="ant_4803968_2369140084"/>
      <w:r>
        <w:t>В Старом Осколе Белгородской области прошла профориентация для школьников в рамках проекта "Билет в будущее"</w:t>
      </w:r>
      <w:bookmarkEnd w:id="197"/>
    </w:p>
    <w:p>
      <w:pPr>
        <w:pStyle w:val="a1"/>
      </w:pPr>
      <w:r>
        <w:rPr>
          <w:color w:val="000000"/>
          <w:u w:val="none"/>
        </w:rPr>
        <w:t xml:space="preserve">Ребят ожидали мастер-классы, знакомящие с профессиями, наиболее востребованными на предприятиях оборонно-промышленного комплекса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 С приветственным словом выступила руководитель пр</w:t>
      </w:r>
      <w:r>
        <w:rPr>
          <w:b w:val="0"/>
          <w:i w:val="0"/>
          <w:color w:val="000000"/>
          <w:u w:val="none"/>
          <w:shd w:val="clear" w:color="auto" w:fill="C0C0C0"/>
        </w:rPr>
        <w:t xml:space="preserve">оекта "Билет в 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будущее"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- начальник отдела содействия трудоустройству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"https://belregion.ru/press/news/index.php?ID=102079"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https://belregion.ru/press/news/index.php?ID=102079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"tabtxt_4803968_2369140084"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22 июня 2023</w:t>
      </w:r>
    </w:p>
    <w:p>
      <w:pPr>
        <w:pStyle w:val="a"/>
      </w:pPr>
      <w:bookmarkStart w:id="198" w:name="ant_4803968_2369074360"/>
      <w:r>
        <w:t>В Старом Осколе прошла профориентация для школьников в рамках проекта "Билет в будущее"</w:t>
      </w:r>
      <w:bookmarkEnd w:id="198"/>
    </w:p>
    <w:p>
      <w:pPr>
        <w:pStyle w:val="a1"/>
      </w:pPr>
      <w:r>
        <w:rPr>
          <w:color w:val="000000"/>
          <w:u w:val="none"/>
        </w:rPr>
        <w:t xml:space="preserve">В </w:t>
      </w:r>
      <w:r>
        <w:rPr>
          <w:color w:val="000000"/>
          <w:u w:val="none"/>
          <w:shd w:val="clear" w:color="auto" w:fill="C0C0C0"/>
        </w:rPr>
        <w:t>Старом Осколе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прошла профориентация для школьников в рамках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В Старооскольском индустриально-технологическом техникуме состоялось мероприятие для учеников школы № 30. Организатором выступил Центр опережающей профессиональной подготовки, который является региональным оператором проекта в нашем регионе...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"https://belgorod.bezformata.com/listnews/shkolnikov-v-ramkah-proekta-bilet/118451976/"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https://belgorod.bezformata.com/listnews/shkolnikov-v-ramkah-proekta-bilet/118451976/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"tabtxt_4803968_2369074360"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Департамент образования Белгородской области (образование31.рф), Белгород, 22 июня 2023</w:t>
      </w:r>
    </w:p>
    <w:p>
      <w:pPr>
        <w:pStyle w:val="a"/>
      </w:pPr>
      <w:bookmarkStart w:id="199" w:name="ant_4803968_2369035518"/>
      <w:r>
        <w:t>В Старом Осколе прошла профориентация для школьников в рамках проекта "Билет в будущее"</w:t>
      </w:r>
      <w:bookmarkEnd w:id="199"/>
    </w:p>
    <w:p>
      <w:pPr>
        <w:pStyle w:val="a1"/>
      </w:pPr>
      <w:r>
        <w:rPr>
          <w:color w:val="000000"/>
          <w:u w:val="none"/>
        </w:rPr>
        <w:t xml:space="preserve">Ребят ожидало знакомство в формате мастер-классов с профессиями, наиболее востребованными на предприятиях оборонно-промышленного комплекса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"На предприятиях оборонно-промышленного комплекса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существует высокая потребность в специалистах СПО: слесари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"http://образование31.рф/press-centr/novosti/v-starom-oskole-proshla-proforientaciya-dlya-shkol/"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http://образование31.рф/press-centr/novosti/v-starom-oskole-proshla-proforientaciya-dlya-shkol/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"tabtxt_4803968_2369035518"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Управление образования администрации МР г. Валуйки и Валуйский район (valobr.ru), Валуйки, 21 июня 2023</w:t>
      </w:r>
    </w:p>
    <w:p>
      <w:pPr>
        <w:pStyle w:val="a"/>
      </w:pPr>
      <w:bookmarkStart w:id="200" w:name="ant_4803968_2368170878"/>
      <w:r>
        <w:t>Рабочее совещание по проекту "Билет в будущее - 2023"</w:t>
      </w:r>
      <w:bookmarkEnd w:id="200"/>
    </w:p>
    <w:p>
      <w:pPr>
        <w:pStyle w:val="a1"/>
      </w:pPr>
      <w:r>
        <w:rPr>
          <w:color w:val="000000"/>
          <w:u w:val="none"/>
        </w:rPr>
        <w:t xml:space="preserve">12 мая 2023 года состоялось совещание в формате ВКС ЦОПП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 участниками Всероссийского проекта ранней профессиональной ориентации школьников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2023 году...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"http://valobr.ru/news/1923/"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http://valobr.ru/news/1923/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"tabtxt_4803968_2368170878"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21 июня 2023</w:t>
      </w:r>
    </w:p>
    <w:p>
      <w:pPr>
        <w:pStyle w:val="a"/>
      </w:pPr>
      <w:bookmarkStart w:id="201" w:name="ant_4803968_2368093752"/>
      <w:r>
        <w:t>Рабочее совещание по проекту "Билет в будущее - 2023"</w:t>
      </w:r>
      <w:bookmarkEnd w:id="201"/>
    </w:p>
    <w:p>
      <w:pPr>
        <w:pStyle w:val="a1"/>
      </w:pPr>
      <w:r>
        <w:rPr>
          <w:color w:val="000000"/>
          <w:u w:val="none"/>
        </w:rPr>
        <w:t>Рабочее совещание по проекту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- 2023"  12 мая 2023 года состоялось совещание в формате ВКС ЦОПП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 участниками Всероссийского проекта ранней профессиональной ориентации школьников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2023 году...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"https://valuyki.bezformata.com/listnews/soveshanie-po-proektu-bilet-v-budushee/118419255/"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https://valuyki.bezformata.com/listnews/soveshanie-po-proektu-bilet-v-budushee/118419255/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"tabtxt_4803968_2368093752"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20 июня 2023</w:t>
      </w:r>
    </w:p>
    <w:p>
      <w:pPr>
        <w:pStyle w:val="a"/>
      </w:pPr>
      <w:bookmarkStart w:id="202" w:name="ant_4803968_2366693365"/>
      <w:r>
        <w:t>Билет в будущее</w:t>
      </w:r>
      <w:bookmarkEnd w:id="202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- это проект для учеников 6-11-х классов, где школьники могут узнать самое интересное о разных профессиях... В 2023 году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учеников 6-11-х классов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", который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"https://www.peremenka31.ru/7014.html"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https://www.peremenka31.ru/7014.html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"tabtxt_4803968_2366693365"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СОШ № 1 (shkola1valujki-r31.gosweb.gosuslugi.ru), Валуйки, 15 июня 2023</w:t>
      </w:r>
    </w:p>
    <w:p>
      <w:pPr>
        <w:pStyle w:val="a"/>
      </w:pPr>
      <w:bookmarkStart w:id="203" w:name="ant_4803968_2368084219"/>
      <w:r>
        <w:t>Рабочее совещание по проекту "Билет в будущее - 2023"</w:t>
      </w:r>
      <w:bookmarkEnd w:id="203"/>
    </w:p>
    <w:p>
      <w:pPr>
        <w:pStyle w:val="a1"/>
      </w:pPr>
      <w:r>
        <w:rPr>
          <w:color w:val="000000"/>
          <w:u w:val="none"/>
        </w:rPr>
        <w:t xml:space="preserve">15 июня 2023 года состоялось совещание в формате ВКС ЦОПП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с участниками Всероссийского проекта ранней профессиональной ориентации школьников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2023 году...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"https://shkola1valujki-r31.gosweb.gosuslugi.ru/roditelyam-i-uchenikam/novosti/novosti-193_322.html"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https://shkola1valujki-r31.gosweb.gosuslugi.ru/roditelyam-i-uchenikam/novosti/novosti-193_322.html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"tabtxt_4803968_2368084219"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Go31.ru, Белгород, 7 июня 2023</w:t>
      </w:r>
    </w:p>
    <w:p>
      <w:pPr>
        <w:pStyle w:val="a"/>
      </w:pPr>
      <w:bookmarkStart w:id="204" w:name="ant_4803968_2354897354"/>
      <w:r>
        <w:t>"Проявить себя и быть услышанным". На конкурс "Земля талантов" в этом году белгородцы подали рекордное число заявок</w:t>
      </w:r>
      <w:bookmarkEnd w:id="204"/>
    </w:p>
    <w:p>
      <w:pPr>
        <w:pStyle w:val="a1"/>
      </w:pPr>
      <w:r>
        <w:rPr>
          <w:color w:val="000000"/>
          <w:u w:val="none"/>
        </w:rPr>
        <w:t xml:space="preserve">Фото: Андрей Закоморный   В </w:t>
      </w:r>
      <w:r>
        <w:rPr>
          <w:color w:val="000000"/>
          <w:u w:val="none"/>
          <w:shd w:val="clear" w:color="auto" w:fill="C0C0C0"/>
        </w:rPr>
        <w:t>Белгороде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прошел X юбилейный сезон конкурса детского и юношеского творчества "Земля талантов"... Комсомольцы также помогают в работе пункта выдачи гуманитарной помощи,   - рассказала куратор "Земли талантов"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, муниципальный депутат от КПРФ Екатерина Долгова...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"https://www.go31.ru/news/kultura/proyavit-sebya-i-byt-uslyshannym-na-konkurs-zemlya-talantov-v-etom-godu-belgorodtsy-podali-rekordnoe/"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https://www.go31.ru/news/kultura/proyavit-sebya-i-byt-uslyshannym-na-konkurs-zemlya-talantov-v-etom-godu-belgorodtsy-podali-rekordnoe/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"tabtxt_4803968_2354897354"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ОГАПОУ Белгородский педагогический колледж (belpedcol.ru), Белгород, 6 июня 2023</w:t>
      </w:r>
    </w:p>
    <w:p>
      <w:pPr>
        <w:pStyle w:val="a"/>
      </w:pPr>
      <w:bookmarkStart w:id="205" w:name="ant_4803968_2354169030"/>
      <w:r>
        <w:t>Интерактивная выставка профессий "Билет в будущее"</w:t>
      </w:r>
      <w:bookmarkEnd w:id="205"/>
    </w:p>
    <w:p>
      <w:pPr>
        <w:pStyle w:val="a1"/>
      </w:pPr>
      <w:r>
        <w:rPr>
          <w:color w:val="000000"/>
          <w:u w:val="none"/>
        </w:rPr>
        <w:t>1 июня 2023 года студенты 21П группы и преподаватели Бекназарова М.Ю., Болотова Н.А. приняли участие в организованной ЦОПП интерактивной выставке профессий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"... Более 200 школьников посетили Центр опережающей профессиональной подготовки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"https://belpedcol.ru/interaktivnaya-vystavka-professij-bilet-v-budushhee/"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https://belpedcol.ru/interaktivnaya-vystavka-professij-bilet-v-budushhee/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"tabtxt_4803968_2354169030"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2 июня 2023</w:t>
      </w:r>
    </w:p>
    <w:p>
      <w:pPr>
        <w:pStyle w:val="a"/>
      </w:pPr>
      <w:bookmarkStart w:id="206" w:name="ant_4803968_2350574719"/>
      <w:r>
        <w:t>В Белгороде прошла интерактивная выставка профессий "Билет в будущее"</w:t>
      </w:r>
      <w:bookmarkEnd w:id="206"/>
    </w:p>
    <w:p>
      <w:pPr>
        <w:pStyle w:val="a1"/>
      </w:pPr>
      <w:r>
        <w:rPr>
          <w:color w:val="000000"/>
          <w:u w:val="none"/>
        </w:rPr>
        <w:t xml:space="preserve">Конечно, те, кто уже бывал на днях профориентации в Центре опережающей профессиональной подготовки (ЦОПП)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, знают, как проходят такие акции... Но выставка профессий - это более масштабное мероприятие, здесь больше участников и со стороны школьников, и со стороны техникумов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"https://www.peremenka31.ru/dlya-detej/moyo-tvorchestvo/7002.html"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https://www.peremenka31.ru/dlya-detej/moyo-tvorchestvo/7002.html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"tabtxt_4803968_2350574719"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 июня 2023</w:t>
      </w:r>
    </w:p>
    <w:p>
      <w:pPr>
        <w:pStyle w:val="a"/>
      </w:pPr>
      <w:bookmarkStart w:id="207" w:name="ant_4803968_2350465773"/>
      <w:r>
        <w:t>В Белгороде прошла интерактивная выставка профессий "Билет в будущее"</w:t>
      </w:r>
      <w:bookmarkEnd w:id="207"/>
    </w:p>
    <w:p>
      <w:pPr>
        <w:pStyle w:val="a1"/>
      </w:pPr>
      <w:r>
        <w:rPr>
          <w:color w:val="000000"/>
          <w:u w:val="none"/>
        </w:rPr>
        <w:t xml:space="preserve">В </w:t>
      </w:r>
      <w:r>
        <w:rPr>
          <w:color w:val="000000"/>
          <w:u w:val="none"/>
          <w:shd w:val="clear" w:color="auto" w:fill="C0C0C0"/>
        </w:rPr>
        <w:t>Белгороде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прошла интерактивная выставка профессий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Профориентационное мероприятие, посвященное Международному дню защиты детей, состоялось на базе Центра опережающей профессиональной подготовки   Выставку профессий посетили более 200 школьников...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"https://belgorod.bezformata.com/listnews/vistavka-professiy-bilet-v-budushee/117834341/"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https://belgorod.bezformata.com/listnews/vistavka-professiy-bilet-v-budushee/117834341/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"tabtxt_4803968_2350465773"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Официальный сайт губернатора и Правительства Белгородской области (belregion.ru), Белгород, 2 июня 2023</w:t>
      </w:r>
    </w:p>
    <w:p>
      <w:pPr>
        <w:pStyle w:val="a"/>
      </w:pPr>
      <w:bookmarkStart w:id="208" w:name="ant_4803968_2350427062"/>
      <w:r>
        <w:t>В Белгороде прошла интерактивная выставка профессий "Билет в будущее"</w:t>
      </w:r>
      <w:bookmarkEnd w:id="208"/>
    </w:p>
    <w:p>
      <w:pPr>
        <w:pStyle w:val="a1"/>
      </w:pPr>
      <w:r>
        <w:rPr>
          <w:color w:val="000000"/>
          <w:u w:val="none"/>
        </w:rPr>
        <w:t>Отметим, что регио</w:t>
      </w:r>
      <w:r>
        <w:rPr>
          <w:color w:val="000000"/>
          <w:u w:val="none"/>
          <w:shd w:val="clear" w:color="auto" w:fill="C0C0C0"/>
        </w:rPr>
        <w:t>нальным операто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ром проекта "Билет в будущее"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является АНО "Центр опережающей профессиональной подготовки"... "В состав участников проекта вошли 110 школ из 22 муниципалитетов и </w:t>
      </w:r>
      <w:r>
        <w:rPr>
          <w:b w:val="0"/>
          <w:i w:val="0"/>
          <w:color w:val="000000"/>
          <w:u w:val="none"/>
          <w:shd w:val="clear" w:color="auto" w:fill="C0C0C0"/>
        </w:rPr>
        <w:t>города Белгорода</w:t>
      </w:r>
      <w:r>
        <w:rPr>
          <w:b w:val="0"/>
          <w:i w:val="0"/>
          <w:color w:val="000000"/>
          <w:u w:val="none"/>
          <w:shd w:val="clear" w:color="auto" w:fill="FFFFFF"/>
        </w:rPr>
        <w:t>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"https://belregion.ru/press/news/index.php?ID=100770"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https://belregion.ru/press/news/index.php?ID=100770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"tabtxt_4803968_2350427062"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Родное Приосколье (prioskolye.ru), п.г.т. Чернянка, 2 июня 2023</w:t>
      </w:r>
    </w:p>
    <w:p>
      <w:pPr>
        <w:pStyle w:val="a"/>
      </w:pPr>
      <w:bookmarkStart w:id="209" w:name="ant_4803968_2350745228"/>
      <w:r>
        <w:t>В Белгороде прошла интерактивная выставка профессий "Билет в будущее"</w:t>
      </w:r>
      <w:bookmarkEnd w:id="209"/>
    </w:p>
    <w:p>
      <w:pPr>
        <w:pStyle w:val="a1"/>
      </w:pPr>
      <w:r>
        <w:rPr>
          <w:color w:val="000000"/>
          <w:u w:val="none"/>
        </w:rPr>
        <w:t xml:space="preserve">Профориентационное мероприятие, посвященное Международному дню защиты детей, состоялось на базе Центра опережающей профессиональной подготовки   Правительство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"https://infobelg.ru/?module=articles&amp;action=view&amp;id=32588"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https://infobelg.ru/?module=articles&amp;action=view&amp;id=32588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"tabtxt_4803968_2350745228"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Журавлевская средняя общеобразовательная школа (shkolazhuravlevskaya-r31.gosweb.gosuslugi.ru), с. Журавлевка, 2 июня 2023</w:t>
      </w:r>
    </w:p>
    <w:p>
      <w:pPr>
        <w:pStyle w:val="a"/>
      </w:pPr>
      <w:bookmarkStart w:id="210" w:name="ant_4803968_2353057473"/>
      <w:r>
        <w:t>Проект "Билет в будущее"</w:t>
      </w:r>
      <w:bookmarkEnd w:id="210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"https://shkolazhuravlevskaya-r31.gosweb.gosuslugi.ru/roditelyam-i-uchenikam/novosti/novosti-193_88.html"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https://shkolazhuravlevskaya-r31.gosweb.gosuslugi.ru/roditelyam-i-uchenikam/novosti/novosti-193_88.html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"tabtxt_4803968_2353057473"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Образовательный комплекс СОШ №10 г. Губкина (shkola10gubkin-r31.gosweb.gosuslugi.ru), Губкин, 2 июня 2023</w:t>
      </w:r>
    </w:p>
    <w:p>
      <w:pPr>
        <w:pStyle w:val="a"/>
      </w:pPr>
      <w:bookmarkStart w:id="211" w:name="ant_4803968_2354837294"/>
      <w:r>
        <w:t>"Билет в будущее"</w:t>
      </w:r>
      <w:bookmarkEnd w:id="211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"https://shkola10gubkin-r31.gosweb.gosuslugi.ru/roditelyam-i-uchenikam/novosti/novosti-193_225.html"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https://shkola10gubkin-r31.gosweb.gosuslugi.ru/roditelyam-i-uchenikam/novosti/novosti-193_225.html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"tabtxt_4803968_2354837294"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Go31.ru, Белгород, 2 июня 2023</w:t>
      </w:r>
    </w:p>
    <w:p>
      <w:pPr>
        <w:pStyle w:val="a"/>
      </w:pPr>
      <w:bookmarkStart w:id="212" w:name="ant_4803968_2350287933"/>
      <w:r>
        <w:t>Белгородские школьники получили билеты в будущее</w:t>
      </w:r>
      <w:bookmarkEnd w:id="212"/>
    </w:p>
    <w:p>
      <w:pPr>
        <w:pStyle w:val="a1"/>
      </w:pPr>
      <w:r>
        <w:rPr>
          <w:color w:val="000000"/>
          <w:u w:val="none"/>
        </w:rPr>
        <w:t>Интерактивная выставка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прошла в День защиты детей 1 у Центре опережающей профессиональной подготовки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 Свои образовательные организации представили 15 белгородских техникумов и колледжей...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"https://www.go31.ru/news/obshchestvo/belgorodskie-studenty-poluchili-bilety-v-budushchee/"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https://www.go31.ru/news/obshchestvo/belgorodskie-studenty-poluchili-bilety-v-budushchee/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"tabtxt_4803968_2350287933"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Бессоновская средняя общеобразовательная школа Белгородского района (shkolabessonovskaya-r31.gosweb.gosuslugi.ru), с. Бессоновка (Белгородская обл.), 2 июня 2023</w:t>
      </w:r>
    </w:p>
    <w:p>
      <w:pPr>
        <w:pStyle w:val="a"/>
      </w:pPr>
      <w:bookmarkStart w:id="213" w:name="ant_4803968_2352457480"/>
      <w:r>
        <w:t>Билет в будущее</w:t>
      </w:r>
      <w:bookmarkEnd w:id="213"/>
    </w:p>
    <w:p>
      <w:pPr>
        <w:pStyle w:val="a1"/>
      </w:pPr>
      <w:r>
        <w:rPr>
          <w:color w:val="000000"/>
          <w:u w:val="none"/>
        </w:rPr>
        <w:t>МОУ "Бессоновская СОШ" вошла в число общеобразовательных учреждений, в которых 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будет реализован с 2023 года...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"https://shkolabessonovskaya-r31.gosweb.gosuslugi.ru/roditelyam-i-uchenikam/novosti/novosti-193_123.html"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https://shkolabessonovskaya-r31.gosweb.gosuslugi.ru/roditelyam-i-uchenikam/novosti/novosti-193_123.html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"tabtxt_4803968_2352457480"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Департамент образования Белгородской области (образование31.рф), Белгород, 2 июня 2023</w:t>
      </w:r>
    </w:p>
    <w:p>
      <w:pPr>
        <w:pStyle w:val="a"/>
      </w:pPr>
      <w:bookmarkStart w:id="214" w:name="ant_4803968_2352457783"/>
      <w:r>
        <w:t>В Центре опережающей профессиональной подготовки прошла интерактивная выставка профессий "Билет в будущее"</w:t>
      </w:r>
      <w:bookmarkEnd w:id="214"/>
    </w:p>
    <w:p>
      <w:pPr>
        <w:pStyle w:val="a1"/>
      </w:pPr>
      <w:r>
        <w:rPr>
          <w:color w:val="000000"/>
          <w:u w:val="none"/>
        </w:rPr>
        <w:t xml:space="preserve">1 июня в рамках профориентационного проекта на базе Центра опережающей профессиональной подготовки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прошло профориентационное мероприятие, посвященное Международному дню защиты детей...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"http://образование31.рф/press-centr/novosti/v-centre-operezhayushej-professionalnoj-podgotovki/"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http://образование31.рф/press-centr/novosti/v-centre-operezhayushej-professionalnoj-podgotovki/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"tabtxt_4803968_2352457783"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ОГАПОУ Белгородский индустриальный колледж (bincol.ru), Белгород, 2 июня 2023</w:t>
      </w:r>
    </w:p>
    <w:p>
      <w:pPr>
        <w:pStyle w:val="a"/>
      </w:pPr>
      <w:bookmarkStart w:id="215" w:name="ant_4803968_2350021261"/>
      <w:r>
        <w:t>Выставка профессий "Билет в будущее"</w:t>
      </w:r>
      <w:bookmarkEnd w:id="215"/>
    </w:p>
    <w:p>
      <w:pPr>
        <w:pStyle w:val="a1"/>
      </w:pPr>
      <w:r>
        <w:rPr>
          <w:color w:val="000000"/>
          <w:u w:val="none"/>
        </w:rPr>
        <w:t xml:space="preserve">На площадке Центра опережающей профессиональной подготовки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прошла выставка профессий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". Мероприятие посетили более 200 школьников...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"https://bincol.ru/home/novosti/18-meropriyatiya/5729-vystavka-professij-bilet-v-budushchee"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https://bincol.ru/home/novosti/18-meropriyatiya/5729-vystavka-professij-bilet-v-budushchee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"tabtxt_4803968_2350021261"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Центр образования № 15 Луч (school15bel.gosuslugi.ru), Белгород, 31 мая 2023</w:t>
      </w:r>
    </w:p>
    <w:p>
      <w:pPr>
        <w:pStyle w:val="a"/>
      </w:pPr>
      <w:bookmarkStart w:id="216" w:name="ant_4803968_2348332013"/>
      <w:r>
        <w:t>Проект "Билет в будущее"</w:t>
      </w:r>
      <w:bookmarkEnd w:id="216"/>
    </w:p>
    <w:p>
      <w:pPr>
        <w:pStyle w:val="a1"/>
      </w:pPr>
      <w:r>
        <w:rPr>
          <w:color w:val="000000"/>
          <w:u w:val="none"/>
        </w:rPr>
        <w:t>Наша школа стала участником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 Подробная информация об участии в этом проекте будет размещаться на сайте нашей организации (https://shkola15belgorod-r31.gosweb.gosuslugi.ru/nasha-shkola/proekt-bilet-v-buduschee/), а также на официальной странице ВКонтакте проекта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: https://vk.com/bvb 31      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"https://school15bel.gosuslugi.ru/roditelyam-i-uchenikam/novosti/novosti-193_454.html"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https://school15bel.gosuslugi.ru/roditelyam-i-uchenikam/novosti/novosti-193_454.html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"tabtxt_4803968_2348332013"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Разуменская средняя общеобразовательная школа № 2 (shkola2razumnoe-r31.gosweb.gosuslugi.ru), п. Разумное, 30 мая 2023</w:t>
      </w:r>
    </w:p>
    <w:p>
      <w:pPr>
        <w:pStyle w:val="a"/>
      </w:pPr>
      <w:bookmarkStart w:id="217" w:name="ant_4803968_2347419389"/>
      <w:r>
        <w:t>"Билет в будущее"</w:t>
      </w:r>
      <w:bookmarkEnd w:id="217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"https://shkola2razumnoe-r31.gosweb.gosuslugi.ru/roditelyam-i-uchenikam/novosti/novosti-193_88.html"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https://shkola2razumnoe-r31.gosweb.gosuslugi.ru/roditelyam-i-uchenikam/novosti/novosti-193_88.html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"tabtxt_4803968_2347419389"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СОШ № 34 (shkola34staryjoskol-r31.gosweb.gosuslugi.ru), Старый Оскол, 30 мая 2023</w:t>
      </w:r>
    </w:p>
    <w:p>
      <w:pPr>
        <w:pStyle w:val="a"/>
      </w:pPr>
      <w:bookmarkStart w:id="218" w:name="ant_4803968_2347091015"/>
      <w:r>
        <w:t>"Билет в будущее"</w:t>
      </w:r>
      <w:bookmarkEnd w:id="218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"https://shkola34staryjoskol-r31.gosweb.gosuslugi.ru/roditelyam-i-uchenikam/novosti/novosti-193_286.html"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https://shkola34staryjoskol-r31.gosweb.gosuslugi.ru/roditelyam-i-uchenikam/novosti/novosti-193_286.html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"tabtxt_4803968_2347091015"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СОШ № 3 г. Нового Оскола (shkola3novyjoskol-r31.gosweb.gosuslugi.ru), Новый Оскол, 29 мая 2023</w:t>
      </w:r>
    </w:p>
    <w:p>
      <w:pPr>
        <w:pStyle w:val="a"/>
      </w:pPr>
      <w:bookmarkStart w:id="219" w:name="ant_4803968_2346162438"/>
      <w:r>
        <w:t>"Билет в будущее"</w:t>
      </w:r>
      <w:bookmarkEnd w:id="219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"https://shkola3novyjoskol-r31.gosweb.gosuslugi.ru/roditelyam-i-uchenikam/novosti/novosti-193_277.html"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https://shkola3novyjoskol-r31.gosweb.gosuslugi.ru/roditelyam-i-uchenikam/novosti/novosti-193_277.html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"tabtxt_4803968_2346162438"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Оскольская ООШ (shkolaoskolskaya-r31.gosweb.gosuslugi.ru), с. Оскольское, 29 мая 2023</w:t>
      </w:r>
    </w:p>
    <w:p>
      <w:pPr>
        <w:pStyle w:val="a"/>
      </w:pPr>
      <w:bookmarkStart w:id="220" w:name="ant_4803968_2349539981"/>
      <w:r>
        <w:t>Билет в будущее</w:t>
      </w:r>
      <w:bookmarkEnd w:id="220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"https://shkolaoskolskaya-r31.gosweb.gosuslugi.ru/roditelyam-i-uchenikam/novosti/novosti-193_315.html"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https://shkolaoskolskaya-r31.gosweb.gosuslugi.ru/roditelyam-i-uchenikam/novosti/novosti-193_315.html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"tabtxt_4803968_2349539981"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Томаровская СОШ № 1 (shkola1tomarovka-r31.gosweb.gosuslugi.ru), п. Томаровка, 29 мая 2023</w:t>
      </w:r>
    </w:p>
    <w:p>
      <w:pPr>
        <w:pStyle w:val="a"/>
      </w:pPr>
      <w:bookmarkStart w:id="221" w:name="ant_4803968_2345814046"/>
      <w:r>
        <w:t>Билет в будущее!</w:t>
      </w:r>
      <w:bookmarkEnd w:id="221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- это проект для учеников 6-11 классов, где мы рассказываем про все профессии, помогаем определиться с будущей карьерой... В 2023 году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"https://shkola1tomarovka-r31.gosweb.gosuslugi.ru/roditelyam-i-uchenikam/novosti/novosti_186.html"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https://shkola1tomarovka-r31.gosweb.gosuslugi.ru/roditelyam-i-uchenikam/novosti/novosti_186.html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"tabtxt_4803968_2345814046"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Быковская ООШ Яковлевского городского округа (shkolabykovskaya-r31.gosweb.gosuslugi.ru), с. Быковка, 29 мая 2023</w:t>
      </w:r>
    </w:p>
    <w:p>
      <w:pPr>
        <w:pStyle w:val="a"/>
      </w:pPr>
      <w:bookmarkStart w:id="222" w:name="ant_4803968_2349502593"/>
      <w:r>
        <w:t>Билет в будущее</w:t>
      </w:r>
      <w:bookmarkEnd w:id="222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ранней профессиональной ориентации для учеников 6-11 классов, который реализуется при поддержке государства в рамках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"https://shkolabykovskaya-r31.gosweb.gosuslugi.ru/roditelyam-i-uchenikam/novosti/novosti-193_113.html"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https://shkolabykovskaya-r31.gosweb.gosuslugi.ru/roditelyam-i-uchenikam/novosti/novosti-193_113.html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"tabtxt_4803968_2349502593"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Средняя общеобразовательная школа № 12 с углубленным изучением отдельных предметов (shkola12staryjoskol-r31.gosweb.gosuslugi.ru), Старый Оскол, 26 мая 2023</w:t>
      </w:r>
    </w:p>
    <w:p>
      <w:pPr>
        <w:pStyle w:val="a"/>
      </w:pPr>
      <w:bookmarkStart w:id="223" w:name="ant_4803968_2347755480"/>
      <w:r>
        <w:t>"Кем ты хочешь стать, когда вырастешь?"</w:t>
      </w:r>
      <w:bookmarkEnd w:id="223"/>
    </w:p>
    <w:p>
      <w:pPr>
        <w:pStyle w:val="a1"/>
      </w:pPr>
      <w:r>
        <w:rPr>
          <w:color w:val="000000"/>
          <w:u w:val="none"/>
        </w:rPr>
        <w:t xml:space="preserve">В 2023 году </w:t>
      </w:r>
      <w:r>
        <w:rPr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организаций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"https://shkola12staryjoskol-r31.gosweb.gosuslugi.ru/roditelyam-i-uchenikam/novosti/novosti-193_265.html"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https://shkola12staryjoskol-r31.gosweb.gosuslugi.ru/roditelyam-i-uchenikam/novosti/novosti-193_265.html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"tabtxt_4803968_2347755480"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СОШ № 4 г. Новый Оскол (nosch4.gosuslugi.ru), Новый Оскол, 22 мая 2023</w:t>
      </w:r>
    </w:p>
    <w:p>
      <w:pPr>
        <w:pStyle w:val="a"/>
      </w:pPr>
      <w:bookmarkStart w:id="224" w:name="ant_4803968_2339485775"/>
      <w:r>
        <w:t>Билет в будущее</w:t>
      </w:r>
      <w:bookmarkEnd w:id="224"/>
    </w:p>
    <w:p>
      <w:pPr>
        <w:pStyle w:val="a1"/>
      </w:pPr>
      <w:r>
        <w:rPr>
          <w:color w:val="000000"/>
          <w:u w:val="none"/>
        </w:rPr>
        <w:t xml:space="preserve">В 2023 году </w:t>
      </w:r>
      <w:r>
        <w:rPr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организаций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Федерального проекта "Успех каждого ребенка" Национального проекта "Образование"...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"https://nosch4.gosuslugi.ru/roditelyam-i-uchenikam/novosti/novosti-193_175.html"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https://nosch4.gosuslugi.ru/roditelyam-i-uchenikam/novosti/novosti-193_175.html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"tabtxt_4803968_2339485775"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Лента новостей Белгорода (belgorod-news.net), Белгород, 17 мая 2023</w:t>
      </w:r>
    </w:p>
    <w:p>
      <w:pPr>
        <w:pStyle w:val="a"/>
      </w:pPr>
      <w:bookmarkStart w:id="225" w:name="ant_4803968_2334755401"/>
      <w:r>
        <w:t>Названы имена победителей программы "Стальное дерево - 2023 в Белгородской области</w:t>
      </w:r>
      <w:bookmarkEnd w:id="225"/>
    </w:p>
    <w:p>
      <w:pPr>
        <w:pStyle w:val="a1"/>
      </w:pPr>
      <w:r>
        <w:rPr>
          <w:color w:val="000000"/>
          <w:u w:val="none"/>
        </w:rPr>
        <w:t xml:space="preserve">Стойленский ГОК (входит в Группу НЛМК) и благотворительный фонд "Милосердие" (социальный партнер НЛМК) объявили победителей конкурсного отбора грантовой программы "Стальное дерево" из числа жителей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"https://belgorod-news.net/economy/2023/05/17/114962.html"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https://belgorod-news.net/economy/2023/05/17/114962.html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"tabtxt_4803968_2334755401"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Белгородские известия (belpressa.ru), Белгород, 17 мая 2023</w:t>
      </w:r>
    </w:p>
    <w:p>
      <w:pPr>
        <w:pStyle w:val="a"/>
      </w:pPr>
      <w:bookmarkStart w:id="226" w:name="ant_4803968_2334721625"/>
      <w:r>
        <w:t>Названы имена победителей программы "Стальное дерево - 2023 в Белгородской области</w:t>
      </w:r>
      <w:bookmarkEnd w:id="226"/>
    </w:p>
    <w:p>
      <w:pPr>
        <w:pStyle w:val="a1"/>
      </w:pPr>
      <w:r>
        <w:rPr>
          <w:color w:val="000000"/>
          <w:u w:val="none"/>
        </w:rPr>
        <w:t xml:space="preserve">Стойленский ГОК (входит в Группу НЛМК) и благотворительный фонд "Милосердие" (социальный партнер НЛМК) объявили победителей конкурсного отбора грантовой программы "Стальное дерево" из числа жителей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"https://www.belpressa.ru/ekonomics/51543.html"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https://www.belpressa.ru/ekonomics/51543.html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"tabtxt_4803968_2334721625"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Путеводный октябрь (putokt.ru), Старый Оскол, 17 мая 2023</w:t>
      </w:r>
    </w:p>
    <w:p>
      <w:pPr>
        <w:pStyle w:val="a"/>
      </w:pPr>
      <w:bookmarkStart w:id="227" w:name="ant_4803968_2334703844"/>
      <w:r>
        <w:t>Поздравляем победителей Стального дерева из Белгородской области!</w:t>
      </w:r>
      <w:bookmarkEnd w:id="227"/>
    </w:p>
    <w:p>
      <w:pPr>
        <w:pStyle w:val="a1"/>
      </w:pPr>
      <w:r>
        <w:rPr>
          <w:color w:val="000000"/>
          <w:u w:val="none"/>
        </w:rPr>
        <w:t xml:space="preserve">оздравляем победителей "Стального дерева" из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!.. Сегодня мы объявляем победителей конкурсного отбора грантовой программы "Стальное дерево" из числа жителей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 • Елена Лунева, проект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!..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"https://putokt.ru/?module=articles&amp;action=view&amp;id=7659"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https://putokt.ru/?module=articles&amp;action=view&amp;id=7659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"tabtxt_4803968_2334703844"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НЛМК Стойленский ГОК (sgok.nlmk.com), Старый Оскол, 17 мая 2023</w:t>
      </w:r>
    </w:p>
    <w:p>
      <w:pPr>
        <w:pStyle w:val="a"/>
      </w:pPr>
      <w:bookmarkStart w:id="228" w:name="ant_4803968_2334507040"/>
      <w:r>
        <w:t>Названы имена победителей программы "Стальное дерево"-2023 в Белгородской области</w:t>
      </w:r>
      <w:bookmarkEnd w:id="228"/>
    </w:p>
    <w:p>
      <w:pPr>
        <w:pStyle w:val="a1"/>
      </w:pPr>
      <w:r>
        <w:rPr>
          <w:color w:val="000000"/>
          <w:u w:val="none"/>
        </w:rPr>
        <w:t xml:space="preserve">Стойленский ГОК (входит в Группу НЛМК) и благотворительный фонд "Милосердие" (социальный партнер НЛМК) объявили победителей конкурсного отбора грантовой программы "Стальное дерево" из числа жителей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"https://sgok.nlmk.com/ru/media-center/press-releases/nazvany-imena-pobediteley-programmy-stalnoe-derevo-2023-v-belgorodskoy-oblasti/"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https://sgok.nlmk.com/ru/media-center/press-releases/nazvany-imena-pobediteley-programmy-stalnoe-derevo-2023-v-belgorodskoy-oblasti/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"tabtxt_4803968_2334507040"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ГТРК Белгород, Белгород, 17 мая 2023</w:t>
      </w:r>
    </w:p>
    <w:p>
      <w:pPr>
        <w:pStyle w:val="a"/>
      </w:pPr>
      <w:bookmarkStart w:id="229" w:name="ant_4803968_2334432421"/>
      <w:r>
        <w:t>Эфир от 17.05.2023 (09:35). Утро России. Белгород</w:t>
      </w:r>
      <w:bookmarkEnd w:id="229"/>
    </w:p>
    <w:p>
      <w:pPr>
        <w:pStyle w:val="a1"/>
      </w:pPr>
      <w:r>
        <w:rPr>
          <w:color w:val="000000"/>
          <w:u w:val="none"/>
        </w:rPr>
        <w:t xml:space="preserve">Темы выпуска:  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...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продолжает работу центр опережающей профессиональной подготовки. Учреждение имеет статус регионального оператора Всероссийского профориентационного проекта... 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"https://belgorodtv.ru/?p=280390"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https://belgorodtv.ru/?p=280390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"tabtxt_4803968_2334432421"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Большая переменка (peremenka31.ru), Белгород, 17 мая 2023</w:t>
      </w:r>
    </w:p>
    <w:p>
      <w:pPr>
        <w:pStyle w:val="a"/>
      </w:pPr>
      <w:bookmarkStart w:id="230" w:name="ant_4803968_2334433303"/>
      <w:r>
        <w:t>Узоры на штукатурке и парикмахерский манекен</w:t>
      </w:r>
      <w:bookmarkEnd w:id="230"/>
    </w:p>
    <w:p>
      <w:pPr>
        <w:pStyle w:val="a1"/>
      </w:pPr>
      <w:r>
        <w:rPr>
          <w:color w:val="000000"/>
          <w:u w:val="none"/>
        </w:rPr>
        <w:t xml:space="preserve">16 мая в Центре опережающей профессиональной подготовки (ЦОПП)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прошла традиционная профориентационная акция... Начальник отдела содействия трудоустройству и анализа рынка труда Центра опережающей профессиональной подготовки Алина Листопад рассказала ребятам о профориентацио</w:t>
      </w:r>
      <w:r>
        <w:rPr>
          <w:b w:val="0"/>
          <w:i w:val="0"/>
          <w:color w:val="000000"/>
          <w:u w:val="none"/>
          <w:shd w:val="clear" w:color="auto" w:fill="C0C0C0"/>
        </w:rPr>
        <w:t>нном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"https://www.peremenka31.ru/dlya-detej/eto-interesno/6953.html"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https://www.peremenka31.ru/dlya-detej/eto-interesno/6953.html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"tabtxt_4803968_2334433303"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СОШ № 6 (shkola6staryjoskol-r31.gosweb.gosuslugi.ru), Старый Оскол, 15 мая 2023</w:t>
      </w:r>
    </w:p>
    <w:p>
      <w:pPr>
        <w:pStyle w:val="a"/>
      </w:pPr>
      <w:bookmarkStart w:id="231" w:name="ant_4803968_2332896862"/>
      <w:r>
        <w:t>"Билет в будущее"</w:t>
      </w:r>
      <w:bookmarkEnd w:id="231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- это проект для учеников 6-11 классов, где мы рассказываем про все профессии, помогаем определиться с будущей карьерой... В 2023 году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"https://shkola6staryjoskol-r31.gosweb.gosuslugi.ru/roditelyam-i-uchenikam/novosti/novosti-193_449.html"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https://shkola6staryjoskol-r31.gosweb.gosuslugi.ru/roditelyam-i-uchenikam/novosti/novosti-193_449.html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"tabtxt_4803968_2332896862"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ОГБОУ Валуйкская СОШ № 4 (shkola4valujki-r31.gosweb.gosuslugi.ru), Валуйки, 13 мая 2023</w:t>
      </w:r>
    </w:p>
    <w:p>
      <w:pPr>
        <w:pStyle w:val="a"/>
      </w:pPr>
      <w:bookmarkStart w:id="232" w:name="ant_4803968_2332827755"/>
      <w:r>
        <w:t>"Билет в будущее"</w:t>
      </w:r>
      <w:bookmarkEnd w:id="232"/>
    </w:p>
    <w:p>
      <w:pPr>
        <w:pStyle w:val="a1"/>
      </w:pPr>
      <w:r>
        <w:rPr>
          <w:color w:val="000000"/>
          <w:u w:val="none"/>
        </w:rPr>
        <w:t xml:space="preserve">В 2023 году </w:t>
      </w:r>
      <w:r>
        <w:rPr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организаций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Федерального проекта "Успех каждого ребенка" Национального проекта "Образование"...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"https://shkola4valujki-r31.gosweb.gosuslugi.ru/roditelyam-i-uchenikam/novosti/novosti-193_198.html"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https://shkola4valujki-r31.gosweb.gosuslugi.ru/roditelyam-i-uchenikam/novosti/novosti-193_198.html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"tabtxt_4803968_2332827755"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Борисовка (borisovka.bezformata.com), п. Борисовка, 12 мая 2023</w:t>
      </w:r>
    </w:p>
    <w:p>
      <w:pPr>
        <w:pStyle w:val="a"/>
      </w:pPr>
      <w:bookmarkStart w:id="233" w:name="ant_4803968_2330391732"/>
      <w:r>
        <w:t>Участие в профориентационном проекте "Билет в будущее"</w:t>
      </w:r>
      <w:bookmarkEnd w:id="233"/>
    </w:p>
    <w:p>
      <w:pPr>
        <w:pStyle w:val="a1"/>
      </w:pPr>
      <w:r>
        <w:rPr>
          <w:color w:val="000000"/>
          <w:u w:val="none"/>
        </w:rPr>
        <w:t>Участие в профориентационном проекте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 11 мая 2023 года региональным оператором проведено совещание в онлайн-формате по реализации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"https://krasnoe.bezformata.com/listnews/proforientatcionnom-proekte-bilet-v-budushee/117150989/"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https://krasnoe.bezformata.com/listnews/proforientatcionnom-proekte-bilet-v-budushee/117150989/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"tabtxt_4803968_2330391732"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ОГБОУ Алексеевская средняя общеобразовательная школа (shkolaalekseevskayaalekseevskij-r31.gosweb.gosuslugi.ru), с. Алексеевка (Белгородская обл.), 12 мая 2023</w:t>
      </w:r>
    </w:p>
    <w:p>
      <w:pPr>
        <w:pStyle w:val="a"/>
      </w:pPr>
      <w:bookmarkStart w:id="234" w:name="ant_4803968_2332459149"/>
      <w:r>
        <w:t>Билет в будущее</w:t>
      </w:r>
      <w:bookmarkEnd w:id="234"/>
    </w:p>
    <w:p>
      <w:pPr>
        <w:pStyle w:val="a1"/>
      </w:pPr>
      <w:r>
        <w:rPr>
          <w:color w:val="000000"/>
          <w:u w:val="none"/>
        </w:rPr>
        <w:t>Это проект для учеников 6-11 классов  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для учеников 6-11 классов, где можно узнать про все профессии и который помогает определиться с будущей карьерой...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"https://shkolaalekseevskayaalekseevskij-r31.gosweb.gosuslugi.ru/roditelyam-i-uchenikam/novosti/novosti-193_290.html"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https://shkolaalekseevskayaalekseevskij-r31.gosweb.gosuslugi.ru/roditelyam-i-uchenikam/novosti/novosti-193_290.html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"tabtxt_4803968_2332459149"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МОУ Красненская сош имени М.И. Светличной (shkolakrasnenskayakrasnoekrasnenskij-r31.gosweb.gosuslugi.ru), с. Красное (Белгородская обл.), 12 мая 2023</w:t>
      </w:r>
    </w:p>
    <w:p>
      <w:pPr>
        <w:pStyle w:val="a"/>
      </w:pPr>
      <w:bookmarkStart w:id="235" w:name="ant_4803968_2332312311"/>
      <w:r>
        <w:t>Участие в профориентационном проекте "Билет в будущее"</w:t>
      </w:r>
      <w:bookmarkEnd w:id="235"/>
    </w:p>
    <w:p>
      <w:pPr>
        <w:pStyle w:val="a1"/>
      </w:pPr>
      <w:r>
        <w:rPr>
          <w:color w:val="000000"/>
          <w:u w:val="none"/>
        </w:rPr>
        <w:t>11 мая 2023 года региональным оператором проведено совещание в онлайн-формате по реализации профориентационного проекта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 11 мая 2023 года региональным оператором проведено совещание в онлайн-формате по реализации профориентационного проекта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"https://shkolakrasnenskayakrasnoekrasnenskij-r31.gosweb.gosuslugi.ru/roditelyam-i-uchenikam/novosti/novosti-193_114.html"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https://shkolakrasnenskayakrasnoekrasnenskij-r31.gosweb.gosuslugi.ru/roditelyam-i-uchenikam/novosti/novosti-193_114.html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"tabtxt_4803968_2332312311"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ОГБОУ Новооскольская СОШ с УИОП (shkolanovooskolskaya-r31.gosweb.gosuslugi.ru), Новый Оскол, 5 мая 2023</w:t>
      </w:r>
    </w:p>
    <w:p>
      <w:pPr>
        <w:pStyle w:val="a"/>
      </w:pPr>
      <w:bookmarkStart w:id="236" w:name="ant_4803968_2324014628"/>
      <w:r>
        <w:t>"Билет в будущее"</w:t>
      </w:r>
      <w:bookmarkEnd w:id="236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- это проект для учеников 6-11 классов, где можно узнать про все профессии и который помогает определиться с будущей карьерой... В 2023 году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"https://shkolanovooskolskaya-r31.gosweb.gosuslugi.ru/roditelyam-i-uchenikam/novosti/novosti-193_203.html"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https://shkolanovooskolskaya-r31.gosweb.gosuslugi.ru/roditelyam-i-uchenikam/novosti/novosti-193_203.html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"tabtxt_4803968_2324014628"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Ясный ключ (yaskluch.ru), Короча, 5 мая 2023</w:t>
      </w:r>
    </w:p>
    <w:p>
      <w:pPr>
        <w:pStyle w:val="a"/>
      </w:pPr>
      <w:bookmarkStart w:id="237" w:name="ant_4803968_2325124753"/>
      <w:r>
        <w:t>Билет в будущее это проект для учеников 6-11 классов</w:t>
      </w:r>
      <w:bookmarkEnd w:id="237"/>
    </w:p>
    <w:p>
      <w:pPr>
        <w:pStyle w:val="a1"/>
      </w:pPr>
      <w:r>
        <w:rPr>
          <w:color w:val="000000"/>
          <w:u w:val="none"/>
        </w:rPr>
        <w:t>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- это проект для учеников 6-11 классов, где можно узнать про все профессии и который помогает определиться с будущей карьерой... В 2023 году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Белгородская область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третий раз стала участником проекта по ранней профессиональной ориентации обучающихся 6-11 классов общеобразовательных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"https://yaskluch.ru/?module=articles&amp;action=view&amp;id=3980"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https://yaskluch.ru/?module=articles&amp;action=view&amp;id=3980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"tabtxt_4803968_2325124753"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INFOБелг (infobelg.ru), Белгород, 4 мая 2023</w:t>
      </w:r>
    </w:p>
    <w:p>
      <w:pPr>
        <w:pStyle w:val="a"/>
      </w:pPr>
      <w:bookmarkStart w:id="238" w:name="ant_4803968_2322202441"/>
      <w:r>
        <w:t>Проект Билет в будущее продолжает свою работу в Белгородской области</w:t>
      </w:r>
      <w:bookmarkEnd w:id="238"/>
    </w:p>
    <w:p>
      <w:pPr>
        <w:pStyle w:val="a1"/>
      </w:pPr>
      <w:r>
        <w:rPr>
          <w:color w:val="000000"/>
          <w:u w:val="none"/>
        </w:rPr>
        <w:t>Проект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" продолжает свою работу в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 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- это проект для учеников 6-11 классов, где можно узнать про все профессии и который помогает определиться с будущей карьерой...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"https://infobelg.ru/?module=articles&amp;action=view&amp;id=31183"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https://infobelg.ru/?module=articles&amp;action=view&amp;id=31183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"tabtxt_4803968_2322202441"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Департамент образования Белгородской области (образование31.рф), Белгород, 1 мая 2023</w:t>
      </w:r>
    </w:p>
    <w:p>
      <w:pPr>
        <w:pStyle w:val="a"/>
      </w:pPr>
      <w:bookmarkStart w:id="239" w:name="ant_4803968_2318278685"/>
      <w:r>
        <w:t>С ПРАЗДНИКОМ ВЕСНЫ И ТРУДА ПОЗДРАВЛЯЕТ ЗАМЕСТИТЕЛЬ ГУБЕРНАТОРА ОБЛАСТИ - МИНИСТР ОБРАЗОВАНИЯ БЕЛГОРОДСКОЙ ОБЛАСТИ АНДРЕЙ МИЛЁХИН</w:t>
      </w:r>
      <w:bookmarkEnd w:id="239"/>
    </w:p>
    <w:p>
      <w:pPr>
        <w:pStyle w:val="a1"/>
      </w:pPr>
      <w:r>
        <w:rPr>
          <w:color w:val="000000"/>
          <w:u w:val="none"/>
        </w:rPr>
        <w:t xml:space="preserve">В школах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рамках уроков "Разговоры о важном" с учениками начальной школы говорят о профессиональной ориентации... Ребята знакомятся с понятием "карьерный трек", узнают, как выбрать профессию с помощью возможностей, которые дает государство, в том числе </w:t>
      </w:r>
      <w:r>
        <w:rPr>
          <w:b w:val="0"/>
          <w:i w:val="0"/>
          <w:color w:val="000000"/>
          <w:u w:val="none"/>
          <w:shd w:val="clear" w:color="auto" w:fill="C0C0C0"/>
        </w:rPr>
        <w:t>в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проекте "</w:t>
      </w:r>
      <w:r>
        <w:rPr>
          <w:b w:val="0"/>
          <w:i w:val="0"/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"http://образование31.рф/press-centr/novosti/s-prazdnikom-vesny-i-truda-pozdravlyaet-zamestitel/"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http://образование31.рф/press-centr/novosti/s-prazdnikom-vesny-i-truda-pozdravlyaet-zamestitel/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"tabtxt_4803968_2318278685"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БезФормата Белгород (belgorod.bezformata.com), Белгород, 29 апреля 2023</w:t>
      </w:r>
    </w:p>
    <w:p>
      <w:pPr>
        <w:pStyle w:val="a"/>
      </w:pPr>
      <w:bookmarkStart w:id="240" w:name="ant_4803968_2318276743"/>
      <w:r>
        <w:t>С ПРАЗДНИКОМ ВЕСНЫ И ТРУДА ПОЗДРАВЛЯЕТ ЗАМЕСТИТЕЛЬ ГУБЕРНАТОРА ОБЛАСТИ - МИНИСТР ОБРАЗОВАНИЯ БЕЛГОРОДСКОЙ ОБЛАСТИ АНДРЕЙ МИЛЁХИН</w:t>
      </w:r>
      <w:bookmarkEnd w:id="240"/>
    </w:p>
    <w:p>
      <w:pPr>
        <w:pStyle w:val="a1"/>
      </w:pPr>
      <w:r>
        <w:rPr>
          <w:color w:val="000000"/>
          <w:u w:val="none"/>
        </w:rPr>
        <w:t xml:space="preserve">С ПРАЗДНИКОМ ВЕСНЫ И ТРУДА ПОЗДРАВЛЯЕТ ЗАМЕСТИТЕЛЬ ГУБЕРНАТОРА ОБЛАСТИ - МИНИСТР ОБРАЗОВАНИЯ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АНДРЕЙ МИЛЁХИН  Дорогие коллеги!.. В школах </w:t>
      </w:r>
      <w:r>
        <w:rPr>
          <w:b w:val="0"/>
          <w:i w:val="0"/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в рамках уроков "Разговоры о важном" с учениками начальной школы говорят о профессиональной ориентации. Ребята 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"https://belgorod.bezformata.com/listnews/truda-pozdravlyaet-zamestitel-gubernatora/116757283/"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https://belgorod.bezformata.com/listnews/truda-pozdravlyaet-zamestitel-gubernatora/116757283/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"tabtxt_4803968_2318276743"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Радьковская средняя общеобразовательная школа (shkolaradkovskaya-r31.gosweb.gosuslugi.ru), с. Радьковка, 24 апреля 2023</w:t>
      </w:r>
    </w:p>
    <w:p>
      <w:pPr>
        <w:pStyle w:val="a"/>
      </w:pPr>
      <w:bookmarkStart w:id="241" w:name="ant_4803968_2318864167"/>
      <w:r>
        <w:t>День труда. Мир профессий</w:t>
      </w:r>
      <w:bookmarkEnd w:id="241"/>
    </w:p>
    <w:p>
      <w:pPr>
        <w:pStyle w:val="a1"/>
      </w:pPr>
      <w:r>
        <w:rPr>
          <w:color w:val="000000"/>
          <w:u w:val="none"/>
        </w:rPr>
        <w:t xml:space="preserve">После торжественной церемонии внесения флагов России,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, Прохоровского района, исполнения гимна РФ в рамках проекта "Разговоры о важном" сегодня в 1-11 классах прошло занятие на тему "День труда...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"https://shkolaradkovskaya-r31.gosweb.gosuslugi.ru/roditelyam-i-uchenikam/novosti/novosti-193_146.html"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https://shkolaradkovskaya-r31.gosweb.gosuslugi.ru/roditelyam-i-uchenikam/novosti/novosti-193_146.html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"tabtxt_4803968_2318864167"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Старооскольский филиал БелГУ (sof.bsu.edu.ru), Старый Оскол, 21 апреля 2023</w:t>
      </w:r>
    </w:p>
    <w:p>
      <w:pPr>
        <w:pStyle w:val="a"/>
      </w:pPr>
      <w:bookmarkStart w:id="242" w:name="ant_4803968_2310681004"/>
      <w:r>
        <w:t>Профессиональный трек "Билет в будущее"</w:t>
      </w:r>
      <w:bookmarkEnd w:id="242"/>
    </w:p>
    <w:p>
      <w:pPr>
        <w:pStyle w:val="a1"/>
      </w:pPr>
      <w:r>
        <w:rPr>
          <w:color w:val="000000"/>
          <w:u w:val="none"/>
        </w:rPr>
        <w:t>На факультете среднего профессионального образования в рамках профессионального трека "</w:t>
      </w:r>
      <w:r>
        <w:rPr>
          <w:color w:val="000000"/>
          <w:u w:val="none"/>
          <w:shd w:val="clear" w:color="auto" w:fill="C0C0C0"/>
        </w:rPr>
        <w:t>Билет в будущее</w:t>
      </w:r>
      <w:r>
        <w:rPr>
          <w:b w:val="0"/>
          <w:i w:val="0"/>
          <w:color w:val="000000"/>
          <w:u w:val="none"/>
          <w:shd w:val="clear" w:color="auto" w:fill="FFFFFF"/>
        </w:rPr>
        <w:t>" состоялись встречи с выпускниками прошлого года молодыми учителями Жиляковой Анастасией (школа №8) и Колесник Екатериной (школа №40)   Первые годы для молодого специалиста наиболее сложные...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"https://sof.bsu.edu.ru/sof/news/detail.php?ID=788966&amp;IBLOCK_ID=696"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https://sof.bsu.edu.ru/sof/news/detail.php?ID=788966&amp;IBLOCK_ID=696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"tabtxt_4803968_2310681004"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ОГАПОУ Белгородский индустриальный колледж (bincol.ru), Белгород, 29 марта 2023</w:t>
      </w:r>
    </w:p>
    <w:p>
      <w:pPr>
        <w:pStyle w:val="a"/>
      </w:pPr>
      <w:bookmarkStart w:id="243" w:name="ant_4803968_2288851896"/>
      <w:r>
        <w:t>Всероссийская профориентационная неделя для школьников и студентов колледжей стартует в апреле</w:t>
      </w:r>
      <w:bookmarkEnd w:id="243"/>
    </w:p>
    <w:p>
      <w:pPr>
        <w:pStyle w:val="a1"/>
      </w:pPr>
      <w:r>
        <w:rPr>
          <w:color w:val="000000"/>
          <w:u w:val="none"/>
        </w:rPr>
        <w:t xml:space="preserve">С 17 по 21 апреля 2023 года в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пройдет Всероссийская профориентационная неделя "</w:t>
      </w:r>
      <w:r>
        <w:rPr>
          <w:b w:val="0"/>
          <w:i w:val="0"/>
          <w:color w:val="000000"/>
          <w:u w:val="none"/>
          <w:shd w:val="clear" w:color="auto" w:fill="C0C0C0"/>
        </w:rPr>
        <w:t>Билет в</w:t>
      </w:r>
      <w:r>
        <w:rPr>
          <w:b w:val="0"/>
          <w:i w:val="0"/>
          <w:color w:val="000000"/>
          <w:u w:val="none"/>
          <w:shd w:val="clear" w:color="auto" w:fill="FFFFFF"/>
        </w:rPr>
        <w:t xml:space="preserve"> твое </w:t>
      </w:r>
      <w:r>
        <w:rPr>
          <w:b w:val="0"/>
          <w:i w:val="0"/>
          <w:color w:val="000000"/>
          <w:u w:val="none"/>
          <w:shd w:val="clear" w:color="auto" w:fill="C0C0C0"/>
        </w:rPr>
        <w:t>будущее</w:t>
      </w:r>
      <w:r>
        <w:rPr>
          <w:b w:val="0"/>
          <w:i w:val="0"/>
          <w:color w:val="000000"/>
          <w:u w:val="none"/>
          <w:shd w:val="clear" w:color="auto" w:fill="FFFFFF"/>
        </w:rPr>
        <w:t>" в формате онлайн-марафона...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"https://bincol.ru/home/novosti/18-meropriyatiya/5500-vserossijskaya-proforientatsionnaya-nedelya-dlya-shkolnikov-i-studentov-kolledzhej-startuet-v-aprele"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https://bincol.ru/home/novosti/18-meropriyatiya/5500-vserossijskaya-proforientatsionnaya-nedelya-dlya-shkolnikov-i-studentov-kolledzhej-startuet-v-aprele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"tabtxt_4803968_2288851896"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>
      <w:pPr>
        <w:pStyle w:val="a2"/>
        <w:spacing w:before="300"/>
      </w:pPr>
      <w:r>
        <w:t>МБОУ Крутовская ООШ (shkolakrutovskaya-r31.gosweb.gosuslugi.ru), с. Крутое (Белгордская обл.), 6 февраля 2023</w:t>
      </w:r>
    </w:p>
    <w:p>
      <w:pPr>
        <w:pStyle w:val="a"/>
      </w:pPr>
      <w:bookmarkStart w:id="244" w:name="ant_4803968_2242468846"/>
      <w:r>
        <w:t>Неделя профориентации</w:t>
      </w:r>
      <w:bookmarkEnd w:id="244"/>
    </w:p>
    <w:p>
      <w:pPr>
        <w:pStyle w:val="a1"/>
      </w:pPr>
      <w:r>
        <w:rPr>
          <w:color w:val="000000"/>
          <w:u w:val="none"/>
        </w:rPr>
        <w:t xml:space="preserve">На встречу с интересными людьми "Факторы успеха" пригласили выпускницу школы Родину Алену Александровну - руководителя программы развития молодежного предпринимательства "Я в деле" по </w:t>
      </w:r>
      <w:r>
        <w:rPr>
          <w:color w:val="000000"/>
          <w:u w:val="none"/>
          <w:shd w:val="clear" w:color="auto" w:fill="C0C0C0"/>
        </w:rPr>
        <w:t>Белгородской области</w:t>
      </w:r>
      <w:r>
        <w:rPr>
          <w:b w:val="0"/>
          <w:i w:val="0"/>
          <w:color w:val="000000"/>
          <w:u w:val="none"/>
          <w:shd w:val="clear" w:color="auto" w:fill="FFFFFF"/>
        </w:rPr>
        <w:t>...</w:t>
      </w:r>
    </w:p>
    <w:p>
      <w:pPr>
        <w:pStyle w:val="ExportHyperlink"/>
        <w:jc w:val="lef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"https://shkolakrutovskaya-r31.gosweb.gosuslugi.ru/roditelyam-i-uchenikam/novosti/novosti-193_81.html"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https://shkolakrutovskaya-r31.gosweb.gosuslugi.ru/roditelyam-i-uchenikam/novosti/novosti-193_81.html</w:t>
      </w:r>
      <w:r>
        <w:rPr>
          <w:color w:val="0000FF"/>
          <w:u w:val="single"/>
        </w:rPr>
        <w:fldChar w:fldCharType="end"/>
      </w:r>
    </w:p>
    <w:p>
      <w:pPr>
        <w:pStyle w:val="ExportHyperlink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\l "tabtxt_4803968_2242468846" </w:instrText>
      </w:r>
      <w:r>
        <w:rPr>
          <w:color w:val="0000FF"/>
          <w:u w:val="single"/>
        </w:rPr>
        <w:fldChar w:fldCharType="separate"/>
      </w:r>
      <w:r>
        <w:rPr>
          <w:color w:val="0000FF"/>
          <w:u w:val="single"/>
        </w:rPr>
        <w:t>К заголовкам сообщений</w:t>
      </w:r>
      <w:r>
        <w:rPr>
          <w:color w:val="0000FF"/>
          <w:u w:val="single"/>
        </w:rPr>
        <w:fldChar w:fldCharType="end"/>
      </w:r>
    </w:p>
    <w:p/>
    <w:sectPr>
      <w:footerReference w:type="default" r:id="rId5"/>
      <w:pgSz w:w="11906" w:h="16838"/>
      <w:pgMar w:top="1134" w:right="1134" w:bottom="1134" w:left="1701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34"/>
      <w:gridCol w:w="301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>
          <w:pPr>
            <w:jc w:val="left"/>
            <w:rPr>
              <w:rFonts w:ascii="Arial" w:eastAsia="Arial" w:hAnsi="Arial" w:cs="Arial"/>
              <w:color w:val="005672"/>
              <w:sz w:val="16"/>
            </w:rPr>
          </w:pPr>
          <w:r>
            <w:rPr>
              <w:rFonts w:ascii="Arial" w:eastAsia="Arial" w:hAnsi="Arial" w:cs="Arial"/>
              <w:color w:val="005672"/>
              <w:sz w:val="16"/>
            </w:rPr>
            <w:t>© «Медиалогия»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>
          <w:pPr>
            <w:jc w:val="right"/>
            <w:rPr>
              <w:rFonts w:ascii="Arial" w:eastAsia="Arial" w:hAnsi="Arial" w:cs="Arial"/>
              <w:color w:val="005672"/>
              <w:sz w:val="16"/>
            </w:rPr>
          </w:pPr>
          <w:r>
            <w:rPr>
              <w:rFonts w:ascii="Arial" w:eastAsia="Arial" w:hAnsi="Arial" w:cs="Arial"/>
              <w:color w:val="005672"/>
              <w:sz w:val="16"/>
            </w:rPr>
            <w:t xml:space="preserve">стр. </w:t>
          </w:r>
          <w:r>
            <w:rPr>
              <w:rFonts w:ascii="Arial" w:eastAsia="Arial" w:hAnsi="Arial" w:cs="Arial"/>
              <w:color w:val="005672"/>
              <w:sz w:val="16"/>
            </w:rPr>
            <w:fldChar w:fldCharType="begin"/>
          </w:r>
          <w:r>
            <w:rPr>
              <w:rFonts w:ascii="Arial" w:eastAsia="Arial" w:hAnsi="Arial" w:cs="Arial"/>
              <w:color w:val="005672"/>
              <w:sz w:val="16"/>
            </w:rPr>
            <w:instrText>PAGE</w:instrText>
          </w:r>
          <w:r>
            <w:rPr>
              <w:rFonts w:ascii="Arial" w:eastAsia="Arial" w:hAnsi="Arial" w:cs="Arial"/>
              <w:color w:val="005672"/>
              <w:sz w:val="16"/>
            </w:rPr>
            <w:fldChar w:fldCharType="separate"/>
          </w:r>
          <w:r>
            <w:rPr>
              <w:rFonts w:ascii="Arial" w:eastAsia="Arial" w:hAnsi="Arial" w:cs="Arial"/>
              <w:color w:val="005672"/>
              <w:sz w:val="16"/>
            </w:rPr>
            <w:t>33</w:t>
          </w:r>
          <w:r>
            <w:rPr>
              <w:rFonts w:ascii="Arial" w:eastAsia="Arial" w:hAnsi="Arial" w:cs="Arial"/>
              <w:color w:val="005672"/>
              <w:sz w:val="16"/>
            </w:rPr>
            <w:fldChar w:fldCharType="end"/>
          </w:r>
          <w:r>
            <w:rPr>
              <w:rFonts w:ascii="Arial" w:eastAsia="Arial" w:hAnsi="Arial" w:cs="Arial"/>
              <w:color w:val="005672"/>
              <w:sz w:val="16"/>
            </w:rPr>
            <w:t xml:space="preserve"> из </w:t>
          </w:r>
          <w:r>
            <w:rPr>
              <w:rFonts w:ascii="Arial" w:eastAsia="Arial" w:hAnsi="Arial" w:cs="Arial"/>
              <w:color w:val="005672"/>
              <w:sz w:val="16"/>
            </w:rPr>
            <w:fldChar w:fldCharType="begin"/>
          </w:r>
          <w:r>
            <w:rPr>
              <w:rFonts w:ascii="Arial" w:eastAsia="Arial" w:hAnsi="Arial" w:cs="Arial"/>
              <w:color w:val="005672"/>
              <w:sz w:val="16"/>
            </w:rPr>
            <w:instrText>NUMPAGES</w:instrText>
          </w:r>
          <w:r>
            <w:rPr>
              <w:rFonts w:ascii="Arial" w:eastAsia="Arial" w:hAnsi="Arial" w:cs="Arial"/>
              <w:color w:val="005672"/>
              <w:sz w:val="16"/>
            </w:rPr>
            <w:fldChar w:fldCharType="separate"/>
          </w:r>
          <w:r>
            <w:rPr>
              <w:rFonts w:ascii="Arial" w:eastAsia="Arial" w:hAnsi="Arial" w:cs="Arial"/>
              <w:color w:val="005672"/>
              <w:sz w:val="16"/>
            </w:rPr>
            <w:t>33</w:t>
          </w:r>
          <w:r>
            <w:rPr>
              <w:rFonts w:ascii="Arial" w:eastAsia="Arial" w:hAnsi="Arial" w:cs="Arial"/>
              <w:color w:val="005672"/>
              <w:sz w:val="16"/>
            </w:rP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firstLine="0"/>
      <w:jc w:val="left"/>
    </w:pPr>
    <w:rPr>
      <w:rFonts w:ascii="Arial" w:eastAsia="Arial" w:hAnsi="Arial" w:cs="Arial"/>
      <w:color w:val="000000"/>
      <w:sz w:val="20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space="0" w:color="767171"/>
      </w:pBdr>
      <w:spacing w:before="0" w:after="240"/>
      <w:ind w:left="0" w:firstLine="0"/>
      <w:jc w:val="left"/>
      <w:outlineLvl w:val="0"/>
    </w:pPr>
    <w:rPr>
      <w:rFonts w:ascii="Arial" w:eastAsia="Arial" w:hAnsi="Arial" w:cs="Arial"/>
      <w:b w:val="0"/>
      <w:bCs/>
      <w:color w:val="767171"/>
      <w:kern w:val="32"/>
      <w:sz w:val="24"/>
      <w:szCs w:val="32"/>
      <w:shd w:val="clear" w:color="auto" w:fill="FFFFFF"/>
    </w:rPr>
  </w:style>
  <w:style w:type="paragraph" w:styleId="Heading2">
    <w:name w:val="heading 2"/>
    <w:basedOn w:val="a"/>
    <w:next w:val="Normal"/>
    <w:qFormat/>
    <w:rsid w:val="00EF7B96"/>
    <w:pPr>
      <w:keepNext/>
      <w:spacing w:before="0" w:after="0"/>
      <w:ind w:left="0" w:firstLine="0"/>
      <w:jc w:val="left"/>
      <w:outlineLvl w:val="1"/>
    </w:pPr>
    <w:rPr>
      <w:rFonts w:ascii="Arial" w:eastAsia="Arial" w:hAnsi="Arial" w:cs="Arial"/>
      <w:b w:val="0"/>
      <w:bCs/>
      <w:i w:val="0"/>
      <w:iCs/>
      <w:color w:val="000000"/>
      <w:sz w:val="22"/>
      <w:szCs w:val="28"/>
      <w:u w:val="none" w:color="auto"/>
      <w:shd w:val="clear" w:color="auto" w:fill="FFFFFF"/>
    </w:rPr>
  </w:style>
  <w:style w:type="paragraph" w:styleId="Heading3">
    <w:name w:val="heading 3"/>
    <w:basedOn w:val="a"/>
    <w:next w:val="Normal"/>
    <w:qFormat/>
    <w:rsid w:val="00EF7B96"/>
    <w:pPr>
      <w:keepNext/>
      <w:spacing w:before="0" w:after="0"/>
      <w:ind w:left="0" w:firstLine="0"/>
      <w:jc w:val="left"/>
      <w:outlineLvl w:val="2"/>
    </w:pPr>
    <w:rPr>
      <w:rFonts w:ascii="Arial" w:eastAsia="Arial" w:hAnsi="Arial" w:cs="Arial"/>
      <w:b w:val="0"/>
      <w:bCs/>
      <w:i w:val="0"/>
      <w:color w:val="000000"/>
      <w:sz w:val="22"/>
      <w:szCs w:val="26"/>
      <w:u w:val="none" w:color="auto"/>
      <w:shd w:val="clear" w:color="auto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cStyle">
    <w:name w:val="TocStyle"/>
    <w:pPr>
      <w:spacing w:before="240" w:after="240"/>
      <w:ind w:left="0" w:firstLine="0"/>
      <w:jc w:val="left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Normal"/>
    <w:pPr>
      <w:spacing w:before="0" w:after="0"/>
      <w:ind w:left="240" w:firstLine="0"/>
      <w:jc w:val="left"/>
    </w:pPr>
    <w:rPr>
      <w:rFonts w:ascii="Arial" w:eastAsia="Arial" w:hAnsi="Arial" w:cs="Arial"/>
      <w:b/>
      <w:i/>
      <w:color w:val="000000"/>
      <w:sz w:val="18"/>
      <w:shd w:val="clear" w:color="auto" w:fill="FFFFFF"/>
    </w:rPr>
  </w:style>
  <w:style w:type="paragraph" w:customStyle="1" w:styleId="a">
    <w:name w:val="Дайджест_ЗАГОЛОВОК"/>
    <w:basedOn w:val="Normal"/>
    <w:pPr>
      <w:spacing w:before="0" w:after="0"/>
      <w:ind w:left="0" w:firstLine="0"/>
      <w:jc w:val="both"/>
      <w:outlineLvl w:val="1"/>
    </w:pPr>
    <w:rPr>
      <w:rFonts w:ascii="Arial" w:eastAsia="Arial" w:hAnsi="Arial" w:cs="Arial"/>
      <w:color w:val="000000"/>
      <w:sz w:val="22"/>
      <w:shd w:val="clear" w:color="auto" w:fill="FFFFFF"/>
    </w:rPr>
  </w:style>
  <w:style w:type="paragraph" w:customStyle="1" w:styleId="HeaderStyle">
    <w:name w:val="HeaderStyle"/>
    <w:basedOn w:val="Normal"/>
    <w:pPr>
      <w:spacing w:before="0" w:after="0"/>
      <w:ind w:left="0" w:firstLine="0"/>
      <w:jc w:val="center"/>
    </w:pPr>
    <w:rPr>
      <w:rFonts w:ascii="Arial" w:eastAsia="Arial" w:hAnsi="Arial" w:cs="Arial"/>
      <w:color w:val="000000"/>
      <w:sz w:val="28"/>
      <w:shd w:val="clear" w:color="auto" w:fill="FFFFFF"/>
    </w:rPr>
  </w:style>
  <w:style w:type="paragraph" w:customStyle="1" w:styleId="RubricHeaderStyle">
    <w:name w:val="RubricHeaderStyle"/>
    <w:basedOn w:val="Normal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space="2" w:color="92CDDC"/>
      </w:pBdr>
      <w:shd w:val="clear" w:color="auto" w:fill="92CDDC"/>
      <w:spacing w:before="0" w:after="0"/>
      <w:ind w:left="0" w:firstLine="0"/>
      <w:jc w:val="center"/>
      <w:outlineLvl w:val="1"/>
    </w:pPr>
    <w:rPr>
      <w:rFonts w:ascii="Arial" w:eastAsia="Arial" w:hAnsi="Arial" w:cs="Arial"/>
      <w:color w:val="000000"/>
      <w:sz w:val="20"/>
      <w:shd w:val="clear" w:color="auto" w:fill="92CDDC"/>
    </w:rPr>
  </w:style>
  <w:style w:type="paragraph" w:customStyle="1" w:styleId="RubricSubHeaderStyle">
    <w:name w:val="RubricSubHeaderStyle"/>
    <w:basedOn w:val="Normal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space="2" w:color="DAEEF3"/>
      </w:pBdr>
      <w:shd w:val="clear" w:color="auto" w:fill="DAEEF3"/>
      <w:spacing w:before="0" w:after="0"/>
      <w:ind w:left="0" w:firstLine="0"/>
      <w:jc w:val="left"/>
      <w:outlineLvl w:val="2"/>
    </w:pPr>
    <w:rPr>
      <w:rFonts w:ascii="Arial" w:eastAsia="Arial" w:hAnsi="Arial" w:cs="Arial"/>
      <w:color w:val="000000"/>
      <w:sz w:val="20"/>
      <w:shd w:val="clear" w:color="auto" w:fill="DAEEF3"/>
    </w:rPr>
  </w:style>
  <w:style w:type="paragraph" w:customStyle="1" w:styleId="a0">
    <w:name w:val="дайджест"/>
    <w:basedOn w:val="Normal"/>
    <w:pPr>
      <w:spacing w:before="0" w:after="0"/>
      <w:ind w:left="0" w:firstLine="0"/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customStyle="1" w:styleId="TocHeadersStyle">
    <w:name w:val="TocHeadersStyle"/>
    <w:basedOn w:val="Normal"/>
    <w:pPr>
      <w:spacing w:before="0" w:after="0"/>
      <w:ind w:left="0" w:firstLine="0"/>
      <w:jc w:val="both"/>
    </w:pPr>
    <w:rPr>
      <w:rFonts w:ascii="Arial" w:eastAsia="Arial" w:hAnsi="Arial" w:cs="Arial"/>
      <w:color w:val="000000"/>
      <w:sz w:val="24"/>
      <w:shd w:val="clear" w:color="auto" w:fill="FFFFFF"/>
    </w:rPr>
  </w:style>
  <w:style w:type="paragraph" w:customStyle="1" w:styleId="TocAddInfoStyle">
    <w:name w:val="TocAddInfoStyle"/>
    <w:basedOn w:val="Normal"/>
    <w:pPr>
      <w:spacing w:before="0" w:after="0"/>
      <w:ind w:left="0" w:firstLine="0"/>
      <w:jc w:val="both"/>
    </w:pPr>
    <w:rPr>
      <w:rFonts w:ascii="Arial" w:eastAsia="Arial" w:hAnsi="Arial" w:cs="Arial"/>
      <w:b/>
      <w:i/>
      <w:color w:val="000000"/>
      <w:sz w:val="20"/>
      <w:shd w:val="clear" w:color="auto" w:fill="FFFFFF"/>
    </w:rPr>
  </w:style>
  <w:style w:type="paragraph" w:styleId="TOC1">
    <w:name w:val="toc 1"/>
    <w:basedOn w:val="Normal"/>
    <w:next w:val="Normal"/>
    <w:autoRedefine/>
    <w:rsid w:val="00805BCE"/>
    <w:pPr>
      <w:spacing w:before="120" w:after="120"/>
    </w:pPr>
    <w:rPr>
      <w:rFonts w:ascii="Arial" w:eastAsia="Arial" w:hAnsi="Arial" w:cs="Arial"/>
      <w:sz w:val="20"/>
    </w:rPr>
  </w:style>
  <w:style w:type="paragraph" w:styleId="TOC2">
    <w:name w:val="toc 2"/>
    <w:basedOn w:val="Normal"/>
    <w:next w:val="Normal"/>
    <w:autoRedefine/>
    <w:rsid w:val="00805BCE"/>
    <w:pPr>
      <w:spacing w:before="120" w:after="120"/>
      <w:ind w:left="240"/>
    </w:pPr>
    <w:rPr>
      <w:rFonts w:ascii="Arial" w:eastAsia="Arial" w:hAnsi="Arial" w:cs="Arial"/>
      <w:sz w:val="20"/>
    </w:rPr>
  </w:style>
  <w:style w:type="paragraph" w:styleId="TOC3">
    <w:name w:val="toc 3"/>
    <w:basedOn w:val="Normal"/>
    <w:next w:val="Normal"/>
    <w:autoRedefine/>
    <w:rsid w:val="00805BCE"/>
    <w:pPr>
      <w:spacing w:before="120" w:after="0"/>
      <w:ind w:left="240"/>
    </w:pPr>
    <w:rPr>
      <w:rFonts w:ascii="Arial" w:eastAsia="Arial" w:hAnsi="Arial" w:cs="Arial"/>
      <w:b/>
      <w:i/>
      <w:sz w:val="20"/>
    </w:rPr>
  </w:style>
  <w:style w:type="paragraph" w:styleId="TOC4">
    <w:name w:val="toc 4"/>
    <w:basedOn w:val="Normal"/>
    <w:next w:val="Normal"/>
    <w:autoRedefine/>
    <w:rsid w:val="00805BCE"/>
    <w:pPr>
      <w:spacing w:before="0" w:after="0"/>
      <w:ind w:left="240"/>
    </w:pPr>
    <w:rPr>
      <w:rFonts w:ascii="Arial" w:eastAsia="Arial" w:hAnsi="Arial" w:cs="Arial"/>
      <w:i w:val="0"/>
      <w:sz w:val="24"/>
    </w:rPr>
  </w:style>
  <w:style w:type="paragraph" w:styleId="TOC5">
    <w:name w:val="toc 5"/>
    <w:basedOn w:val="Normal"/>
    <w:next w:val="Normal"/>
    <w:autoRedefine/>
    <w:rsid w:val="00805BCE"/>
    <w:pPr>
      <w:spacing w:before="120" w:after="120"/>
      <w:ind w:left="960"/>
    </w:pPr>
    <w:rPr>
      <w:rFonts w:ascii="Arial" w:eastAsia="Arial" w:hAnsi="Arial" w:cs="Arial"/>
      <w:sz w:val="20"/>
    </w:r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1">
    <w:name w:val="Дайджест_ТЕКСТ"/>
    <w:basedOn w:val="Normal"/>
    <w:pPr>
      <w:spacing w:before="0" w:after="0"/>
      <w:ind w:left="0" w:firstLine="0"/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customStyle="1" w:styleId="a2">
    <w:name w:val="Дайджест_СМИ"/>
    <w:basedOn w:val="Normal"/>
    <w:pPr>
      <w:spacing w:before="0" w:after="0"/>
      <w:ind w:left="0" w:firstLine="0"/>
      <w:jc w:val="left"/>
    </w:pPr>
    <w:rPr>
      <w:rFonts w:ascii="Arial" w:eastAsia="Arial" w:hAnsi="Arial" w:cs="Arial"/>
      <w:b/>
      <w:color w:val="000000"/>
      <w:sz w:val="20"/>
      <w:shd w:val="clear" w:color="auto" w:fill="FFFFFF"/>
    </w:rPr>
  </w:style>
  <w:style w:type="paragraph" w:customStyle="1" w:styleId="ExportHyperlink">
    <w:name w:val="Export_Hyperlink"/>
    <w:basedOn w:val="Normal"/>
    <w:pPr>
      <w:spacing w:before="200" w:after="100"/>
      <w:ind w:left="0" w:firstLine="0"/>
      <w:jc w:val="right"/>
    </w:pPr>
    <w:rPr>
      <w:rFonts w:ascii="Arial" w:eastAsia="Arial" w:hAnsi="Arial" w:cs="Arial"/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Normal"/>
    <w:pPr>
      <w:spacing w:before="0" w:after="0"/>
      <w:ind w:left="0" w:firstLine="0"/>
      <w:jc w:val="left"/>
    </w:pPr>
    <w:rPr>
      <w:rFonts w:ascii="Arial" w:eastAsia="Arial" w:hAnsi="Arial" w:cs="Arial"/>
      <w:color w:val="0000FF"/>
      <w:sz w:val="18"/>
      <w:shd w:val="clear" w:color="auto" w:fill="FFFFFF"/>
    </w:rPr>
  </w:style>
  <w:style w:type="paragraph" w:customStyle="1" w:styleId="Reprints">
    <w:name w:val="Reprints"/>
    <w:basedOn w:val="Normal"/>
    <w:pPr>
      <w:spacing w:before="0" w:after="0"/>
      <w:ind w:left="0" w:firstLine="0"/>
      <w:jc w:val="left"/>
    </w:pPr>
    <w:rPr>
      <w:rFonts w:ascii="Arial" w:eastAsia="Arial" w:hAnsi="Arial" w:cs="Arial"/>
      <w:color w:val="0000FF"/>
      <w:sz w:val="20"/>
      <w:shd w:val="clear" w:color="auto" w:fill="FFFFFF"/>
    </w:rPr>
  </w:style>
  <w:style w:type="paragraph" w:customStyle="1" w:styleId="reprints0">
    <w:name w:val="reprints_дайджест"/>
    <w:basedOn w:val="Normal"/>
    <w:pPr>
      <w:spacing w:before="0" w:after="120"/>
      <w:ind w:left="0" w:firstLine="0"/>
      <w:jc w:val="right"/>
    </w:pPr>
    <w:rPr>
      <w:rFonts w:ascii="Arial" w:eastAsia="Arial" w:hAnsi="Arial" w:cs="Arial"/>
      <w:color w:val="595959"/>
      <w:sz w:val="20"/>
      <w:shd w:val="clear" w:color="auto" w:fill="FFFFFF"/>
    </w:rPr>
  </w:style>
  <w:style w:type="paragraph" w:customStyle="1" w:styleId="WarningStyle">
    <w:name w:val="WarningStyle"/>
    <w:basedOn w:val="Normal"/>
    <w:pPr>
      <w:spacing w:before="120" w:after="240"/>
      <w:ind w:left="0" w:firstLine="0"/>
      <w:jc w:val="left"/>
    </w:pPr>
    <w:rPr>
      <w:rFonts w:ascii="Arial" w:eastAsia="Arial" w:hAnsi="Arial" w:cs="Arial"/>
      <w:color w:val="595959"/>
      <w:sz w:val="20"/>
      <w:shd w:val="clear" w:color="auto" w:fill="FFFFFF"/>
    </w:rPr>
  </w:style>
  <w:style w:type="paragraph" w:customStyle="1" w:styleId="UserMsgStyle">
    <w:name w:val="UserMsgStyle"/>
    <w:basedOn w:val="Normal"/>
    <w:pPr>
      <w:spacing w:before="0" w:after="0"/>
      <w:ind w:left="0" w:firstLine="0"/>
      <w:jc w:val="left"/>
    </w:pPr>
    <w:rPr>
      <w:rFonts w:ascii="Arial" w:eastAsia="Arial" w:hAnsi="Arial" w:cs="Arial"/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Normal"/>
    <w:pPr>
      <w:spacing w:before="0" w:after="0"/>
      <w:ind w:left="0" w:firstLine="0"/>
      <w:jc w:val="left"/>
    </w:pPr>
    <w:rPr>
      <w:rFonts w:ascii="Arial" w:eastAsia="Arial" w:hAnsi="Arial" w:cs="Arial"/>
      <w:color w:val="000000"/>
      <w:sz w:val="20"/>
      <w:u w:val="none"/>
      <w:shd w:val="clear" w:color="auto" w:fill="FFFFFF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revision>1</cp:revision>
  <cp:category>Document Generator</cp:category>
</cp:coreProperties>
</file>